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07" w:rsidRPr="00F61064" w:rsidRDefault="00BE6781" w:rsidP="003A5FF7">
      <w:pPr>
        <w:jc w:val="center"/>
        <w:rPr>
          <w:sz w:val="28"/>
          <w:szCs w:val="28"/>
        </w:rPr>
      </w:pPr>
      <w:r w:rsidRPr="00F61064">
        <w:rPr>
          <w:sz w:val="28"/>
          <w:szCs w:val="28"/>
        </w:rPr>
        <w:t xml:space="preserve">СОБРАНИЕ ДЕПУТАТОВ </w:t>
      </w:r>
      <w:r w:rsidR="0073585F">
        <w:rPr>
          <w:sz w:val="28"/>
          <w:szCs w:val="28"/>
        </w:rPr>
        <w:t>ЗУЕВСКОГО</w:t>
      </w:r>
      <w:r w:rsidR="003A5FF7" w:rsidRPr="00F61064">
        <w:rPr>
          <w:sz w:val="28"/>
          <w:szCs w:val="28"/>
        </w:rPr>
        <w:t xml:space="preserve"> СЕЛЬСОВЕТА СОЛНЦЕВСКОГО </w:t>
      </w:r>
      <w:r w:rsidRPr="00F61064">
        <w:rPr>
          <w:sz w:val="28"/>
          <w:szCs w:val="28"/>
        </w:rPr>
        <w:t>РАЙОНА</w:t>
      </w:r>
      <w:r w:rsidR="007E0BE1" w:rsidRPr="00F61064">
        <w:rPr>
          <w:sz w:val="28"/>
          <w:szCs w:val="28"/>
        </w:rPr>
        <w:t xml:space="preserve">  </w:t>
      </w:r>
      <w:r w:rsidR="003B178E" w:rsidRPr="00F61064">
        <w:rPr>
          <w:sz w:val="28"/>
          <w:szCs w:val="28"/>
        </w:rPr>
        <w:t>КУРСКОЙ</w:t>
      </w:r>
      <w:r w:rsidR="007E0BE1" w:rsidRPr="00F61064">
        <w:rPr>
          <w:sz w:val="28"/>
          <w:szCs w:val="28"/>
        </w:rPr>
        <w:t xml:space="preserve"> </w:t>
      </w:r>
      <w:r w:rsidR="003B178E" w:rsidRPr="00F61064">
        <w:rPr>
          <w:sz w:val="28"/>
          <w:szCs w:val="28"/>
        </w:rPr>
        <w:t xml:space="preserve"> ОБЛАСТИ</w:t>
      </w:r>
    </w:p>
    <w:p w:rsidR="00A57AF9" w:rsidRPr="00F61064" w:rsidRDefault="00242030" w:rsidP="00242030">
      <w:pPr>
        <w:rPr>
          <w:sz w:val="28"/>
          <w:szCs w:val="28"/>
        </w:rPr>
      </w:pPr>
      <w:r w:rsidRPr="00F61064">
        <w:rPr>
          <w:sz w:val="28"/>
          <w:szCs w:val="28"/>
        </w:rPr>
        <w:t xml:space="preserve">                                                       </w:t>
      </w:r>
    </w:p>
    <w:p w:rsidR="00F6034D" w:rsidRPr="00F61064" w:rsidRDefault="00A57AF9" w:rsidP="00242030">
      <w:pPr>
        <w:rPr>
          <w:sz w:val="28"/>
          <w:szCs w:val="28"/>
        </w:rPr>
      </w:pPr>
      <w:r w:rsidRPr="00F61064">
        <w:rPr>
          <w:sz w:val="28"/>
          <w:szCs w:val="28"/>
        </w:rPr>
        <w:t xml:space="preserve">                                                 </w:t>
      </w:r>
      <w:r w:rsidR="00242030" w:rsidRPr="00F61064">
        <w:rPr>
          <w:sz w:val="28"/>
          <w:szCs w:val="28"/>
        </w:rPr>
        <w:t xml:space="preserve"> </w:t>
      </w:r>
    </w:p>
    <w:p w:rsidR="00386107" w:rsidRPr="00F61064" w:rsidRDefault="00386107" w:rsidP="00F6034D">
      <w:pPr>
        <w:jc w:val="center"/>
        <w:rPr>
          <w:b/>
          <w:sz w:val="28"/>
          <w:szCs w:val="28"/>
        </w:rPr>
      </w:pPr>
      <w:r w:rsidRPr="00F61064">
        <w:rPr>
          <w:b/>
          <w:sz w:val="28"/>
          <w:szCs w:val="28"/>
        </w:rPr>
        <w:t>РЕШЕНИЕ</w:t>
      </w:r>
    </w:p>
    <w:p w:rsidR="007E0BE1" w:rsidRPr="00F61064" w:rsidRDefault="007E0BE1" w:rsidP="00386107">
      <w:pPr>
        <w:rPr>
          <w:sz w:val="28"/>
          <w:szCs w:val="28"/>
        </w:rPr>
      </w:pPr>
    </w:p>
    <w:p w:rsidR="00296E76" w:rsidRPr="00F61064" w:rsidRDefault="003A5FF7" w:rsidP="00386107">
      <w:pPr>
        <w:rPr>
          <w:sz w:val="28"/>
          <w:szCs w:val="28"/>
        </w:rPr>
      </w:pPr>
      <w:r w:rsidRPr="00F61064">
        <w:rPr>
          <w:sz w:val="28"/>
          <w:szCs w:val="28"/>
        </w:rPr>
        <w:t xml:space="preserve">от </w:t>
      </w:r>
      <w:r w:rsidR="00004818">
        <w:rPr>
          <w:sz w:val="28"/>
          <w:szCs w:val="28"/>
        </w:rPr>
        <w:t>30</w:t>
      </w:r>
      <w:r w:rsidRPr="00F61064">
        <w:rPr>
          <w:sz w:val="28"/>
          <w:szCs w:val="28"/>
        </w:rPr>
        <w:t xml:space="preserve"> </w:t>
      </w:r>
      <w:r w:rsidR="00F8392D">
        <w:rPr>
          <w:sz w:val="28"/>
          <w:szCs w:val="28"/>
        </w:rPr>
        <w:t>октября</w:t>
      </w:r>
      <w:r w:rsidRPr="00F61064">
        <w:rPr>
          <w:sz w:val="28"/>
          <w:szCs w:val="28"/>
        </w:rPr>
        <w:t xml:space="preserve"> </w:t>
      </w:r>
      <w:r w:rsidR="00386107" w:rsidRPr="00F61064">
        <w:rPr>
          <w:sz w:val="28"/>
          <w:szCs w:val="28"/>
        </w:rPr>
        <w:t>20</w:t>
      </w:r>
      <w:r w:rsidR="008555FA" w:rsidRPr="00F61064">
        <w:rPr>
          <w:sz w:val="28"/>
          <w:szCs w:val="28"/>
        </w:rPr>
        <w:t>1</w:t>
      </w:r>
      <w:r w:rsidR="00DF2886" w:rsidRPr="00F61064">
        <w:rPr>
          <w:sz w:val="28"/>
          <w:szCs w:val="28"/>
        </w:rPr>
        <w:t>5</w:t>
      </w:r>
      <w:r w:rsidR="00624606" w:rsidRPr="00F61064">
        <w:rPr>
          <w:sz w:val="28"/>
          <w:szCs w:val="28"/>
        </w:rPr>
        <w:t xml:space="preserve"> </w:t>
      </w:r>
      <w:r w:rsidR="00386107" w:rsidRPr="00F61064">
        <w:rPr>
          <w:sz w:val="28"/>
          <w:szCs w:val="28"/>
        </w:rPr>
        <w:t xml:space="preserve">г.                     </w:t>
      </w:r>
      <w:r w:rsidRPr="00F61064">
        <w:rPr>
          <w:sz w:val="28"/>
          <w:szCs w:val="28"/>
        </w:rPr>
        <w:t xml:space="preserve">       </w:t>
      </w:r>
      <w:r w:rsidR="0073585F" w:rsidRPr="0073585F">
        <w:rPr>
          <w:sz w:val="28"/>
          <w:szCs w:val="28"/>
        </w:rPr>
        <w:t xml:space="preserve">  </w:t>
      </w:r>
      <w:r w:rsidR="0073585F">
        <w:rPr>
          <w:sz w:val="28"/>
          <w:szCs w:val="28"/>
          <w:lang w:val="en-US"/>
        </w:rPr>
        <w:t xml:space="preserve">                                  </w:t>
      </w:r>
      <w:r w:rsidRPr="00F61064">
        <w:rPr>
          <w:sz w:val="28"/>
          <w:szCs w:val="28"/>
        </w:rPr>
        <w:t xml:space="preserve">     № </w:t>
      </w:r>
      <w:r w:rsidR="0073585F" w:rsidRPr="0073585F">
        <w:rPr>
          <w:sz w:val="28"/>
          <w:szCs w:val="28"/>
        </w:rPr>
        <w:t>1</w:t>
      </w:r>
      <w:r w:rsidR="00B45084">
        <w:rPr>
          <w:sz w:val="28"/>
          <w:szCs w:val="28"/>
          <w:lang w:val="en-US"/>
        </w:rPr>
        <w:t>5</w:t>
      </w:r>
      <w:r w:rsidR="0073585F" w:rsidRPr="0073585F">
        <w:rPr>
          <w:sz w:val="28"/>
          <w:szCs w:val="28"/>
        </w:rPr>
        <w:t>/4</w:t>
      </w:r>
      <w:r w:rsidR="00386107" w:rsidRPr="00F61064">
        <w:rPr>
          <w:sz w:val="28"/>
          <w:szCs w:val="28"/>
        </w:rPr>
        <w:t xml:space="preserve">                                         </w:t>
      </w:r>
    </w:p>
    <w:p w:rsidR="00615319" w:rsidRPr="00F61064" w:rsidRDefault="00615319" w:rsidP="00386107">
      <w:pPr>
        <w:rPr>
          <w:sz w:val="28"/>
          <w:szCs w:val="28"/>
        </w:rPr>
      </w:pPr>
    </w:p>
    <w:p w:rsidR="002855D8" w:rsidRDefault="00F8392D" w:rsidP="002855D8">
      <w:pPr>
        <w:rPr>
          <w:b/>
          <w:sz w:val="28"/>
          <w:szCs w:val="28"/>
        </w:rPr>
      </w:pPr>
      <w:r w:rsidRPr="00F8392D">
        <w:rPr>
          <w:b/>
          <w:sz w:val="28"/>
          <w:szCs w:val="28"/>
        </w:rPr>
        <w:t xml:space="preserve">О </w:t>
      </w:r>
      <w:r w:rsidR="002855D8">
        <w:rPr>
          <w:b/>
          <w:sz w:val="28"/>
          <w:szCs w:val="28"/>
        </w:rPr>
        <w:t>принятии положения о депутатской фракции</w:t>
      </w:r>
      <w:r>
        <w:rPr>
          <w:b/>
          <w:sz w:val="28"/>
          <w:szCs w:val="28"/>
        </w:rPr>
        <w:t xml:space="preserve"> </w:t>
      </w:r>
    </w:p>
    <w:p w:rsidR="00386107" w:rsidRPr="00F61064" w:rsidRDefault="002855D8" w:rsidP="002855D8">
      <w:r>
        <w:rPr>
          <w:b/>
          <w:sz w:val="28"/>
          <w:szCs w:val="28"/>
        </w:rPr>
        <w:t>Партии</w:t>
      </w:r>
      <w:r w:rsidR="00F8392D" w:rsidRPr="00F8392D">
        <w:rPr>
          <w:b/>
          <w:sz w:val="28"/>
          <w:szCs w:val="28"/>
        </w:rPr>
        <w:t xml:space="preserve"> «Единая Россия» Собрания депутатов </w:t>
      </w:r>
      <w:r w:rsidR="0073585F">
        <w:rPr>
          <w:b/>
          <w:sz w:val="28"/>
          <w:szCs w:val="28"/>
        </w:rPr>
        <w:t>Зуевского</w:t>
      </w:r>
      <w:r w:rsidR="00F8392D" w:rsidRPr="00F8392D">
        <w:rPr>
          <w:b/>
          <w:sz w:val="28"/>
          <w:szCs w:val="28"/>
        </w:rPr>
        <w:t xml:space="preserve"> сельсовета Солнцевского района</w:t>
      </w:r>
    </w:p>
    <w:p w:rsidR="009F7D42" w:rsidRPr="00F61064" w:rsidRDefault="009F7D42" w:rsidP="00615319">
      <w:pPr>
        <w:autoSpaceDE w:val="0"/>
        <w:autoSpaceDN w:val="0"/>
        <w:adjustRightInd w:val="0"/>
        <w:ind w:firstLine="709"/>
        <w:jc w:val="both"/>
        <w:rPr>
          <w:sz w:val="28"/>
          <w:szCs w:val="28"/>
        </w:rPr>
      </w:pPr>
    </w:p>
    <w:p w:rsidR="007E0BE1" w:rsidRPr="00F61064" w:rsidRDefault="007E0BE1" w:rsidP="00615319">
      <w:pPr>
        <w:autoSpaceDE w:val="0"/>
        <w:autoSpaceDN w:val="0"/>
        <w:adjustRightInd w:val="0"/>
        <w:ind w:firstLine="709"/>
        <w:jc w:val="both"/>
        <w:rPr>
          <w:sz w:val="28"/>
          <w:szCs w:val="28"/>
        </w:rPr>
      </w:pPr>
    </w:p>
    <w:p w:rsidR="009376F8" w:rsidRPr="00F61064" w:rsidRDefault="006716E0" w:rsidP="00F8392D">
      <w:pPr>
        <w:jc w:val="both"/>
        <w:rPr>
          <w:sz w:val="28"/>
          <w:szCs w:val="28"/>
        </w:rPr>
      </w:pPr>
      <w:r w:rsidRPr="00F61064">
        <w:rPr>
          <w:sz w:val="28"/>
          <w:szCs w:val="28"/>
        </w:rPr>
        <w:t xml:space="preserve"> </w:t>
      </w:r>
      <w:r w:rsidR="00C10BDA" w:rsidRPr="00F61064">
        <w:rPr>
          <w:sz w:val="28"/>
          <w:szCs w:val="28"/>
        </w:rPr>
        <w:t xml:space="preserve">  </w:t>
      </w:r>
      <w:r w:rsidR="00615319" w:rsidRPr="00F61064">
        <w:rPr>
          <w:sz w:val="28"/>
          <w:szCs w:val="28"/>
        </w:rPr>
        <w:t xml:space="preserve">В соответствии </w:t>
      </w:r>
      <w:r w:rsidR="00F8392D">
        <w:rPr>
          <w:sz w:val="28"/>
          <w:szCs w:val="28"/>
        </w:rPr>
        <w:t xml:space="preserve">с Уставом политической партии «Единая Россия», решением Местного политического совета Солнцевского местного отделения Всероссийской политической партии «Единая Россия» от </w:t>
      </w:r>
      <w:r w:rsidR="006F2DF5">
        <w:rPr>
          <w:sz w:val="28"/>
          <w:szCs w:val="28"/>
        </w:rPr>
        <w:t xml:space="preserve">22.10.2009 г. </w:t>
      </w:r>
      <w:r w:rsidR="00F8392D">
        <w:rPr>
          <w:sz w:val="28"/>
          <w:szCs w:val="28"/>
        </w:rPr>
        <w:t xml:space="preserve">и решением Собрания депутатов </w:t>
      </w:r>
      <w:r w:rsidR="0073585F">
        <w:rPr>
          <w:sz w:val="28"/>
          <w:szCs w:val="28"/>
        </w:rPr>
        <w:t>Зуевского</w:t>
      </w:r>
      <w:r w:rsidR="00F8392D">
        <w:rPr>
          <w:sz w:val="28"/>
          <w:szCs w:val="28"/>
        </w:rPr>
        <w:t xml:space="preserve"> сельсовета Солнцевского района курской области от 2</w:t>
      </w:r>
      <w:r w:rsidR="0073585F">
        <w:rPr>
          <w:sz w:val="28"/>
          <w:szCs w:val="28"/>
        </w:rPr>
        <w:t>3</w:t>
      </w:r>
      <w:r w:rsidR="00F8392D">
        <w:rPr>
          <w:sz w:val="28"/>
          <w:szCs w:val="28"/>
        </w:rPr>
        <w:t>.09.2015 г. № 2 «</w:t>
      </w:r>
      <w:r w:rsidR="00F8392D" w:rsidRPr="00F8392D">
        <w:rPr>
          <w:sz w:val="28"/>
          <w:szCs w:val="28"/>
        </w:rPr>
        <w:t xml:space="preserve">О регламенте Собрания депутатов </w:t>
      </w:r>
      <w:r w:rsidR="0073585F">
        <w:rPr>
          <w:sz w:val="28"/>
          <w:szCs w:val="28"/>
        </w:rPr>
        <w:t>Зуевского</w:t>
      </w:r>
      <w:r w:rsidR="00F8392D" w:rsidRPr="00F8392D">
        <w:rPr>
          <w:sz w:val="28"/>
          <w:szCs w:val="28"/>
        </w:rPr>
        <w:t xml:space="preserve"> сельсовета Солнцевского района</w:t>
      </w:r>
      <w:r w:rsidR="00F8392D">
        <w:rPr>
          <w:b/>
          <w:sz w:val="28"/>
          <w:szCs w:val="28"/>
        </w:rPr>
        <w:t>»</w:t>
      </w:r>
      <w:r w:rsidR="00615319" w:rsidRPr="00F61064">
        <w:rPr>
          <w:sz w:val="28"/>
          <w:szCs w:val="28"/>
        </w:rPr>
        <w:t xml:space="preserve"> Собрание депутатов</w:t>
      </w:r>
      <w:r w:rsidR="0052417D" w:rsidRPr="00F61064">
        <w:rPr>
          <w:sz w:val="28"/>
          <w:szCs w:val="28"/>
        </w:rPr>
        <w:t xml:space="preserve"> </w:t>
      </w:r>
      <w:r w:rsidR="0073585F">
        <w:rPr>
          <w:sz w:val="28"/>
          <w:szCs w:val="28"/>
        </w:rPr>
        <w:t>Зуевского</w:t>
      </w:r>
      <w:r w:rsidR="003A5FF7" w:rsidRPr="00F61064">
        <w:rPr>
          <w:sz w:val="28"/>
          <w:szCs w:val="28"/>
        </w:rPr>
        <w:t xml:space="preserve"> сельсовета Солнцевского района </w:t>
      </w:r>
      <w:r w:rsidR="00FE619C" w:rsidRPr="00F61064">
        <w:rPr>
          <w:sz w:val="28"/>
          <w:szCs w:val="28"/>
        </w:rPr>
        <w:t xml:space="preserve">Курской области </w:t>
      </w:r>
      <w:r w:rsidR="0052417D" w:rsidRPr="00F61064">
        <w:rPr>
          <w:sz w:val="28"/>
          <w:szCs w:val="28"/>
        </w:rPr>
        <w:t xml:space="preserve"> РЕШИЛО</w:t>
      </w:r>
      <w:r w:rsidR="00615319" w:rsidRPr="00F61064">
        <w:rPr>
          <w:sz w:val="28"/>
          <w:szCs w:val="28"/>
        </w:rPr>
        <w:t>:</w:t>
      </w:r>
    </w:p>
    <w:p w:rsidR="0052417D" w:rsidRPr="00F61064" w:rsidRDefault="0052417D" w:rsidP="00197718">
      <w:pPr>
        <w:autoSpaceDE w:val="0"/>
        <w:autoSpaceDN w:val="0"/>
        <w:adjustRightInd w:val="0"/>
        <w:ind w:firstLine="709"/>
        <w:jc w:val="right"/>
        <w:rPr>
          <w:sz w:val="28"/>
          <w:szCs w:val="28"/>
        </w:rPr>
      </w:pPr>
    </w:p>
    <w:p w:rsidR="00F8392D" w:rsidRDefault="00F8392D" w:rsidP="002855D8">
      <w:pPr>
        <w:ind w:firstLine="708"/>
        <w:jc w:val="both"/>
        <w:rPr>
          <w:sz w:val="28"/>
          <w:szCs w:val="28"/>
        </w:rPr>
      </w:pPr>
      <w:r>
        <w:rPr>
          <w:sz w:val="28"/>
          <w:szCs w:val="28"/>
        </w:rPr>
        <w:t>1.</w:t>
      </w:r>
      <w:r w:rsidR="006A497C">
        <w:rPr>
          <w:sz w:val="28"/>
          <w:szCs w:val="28"/>
        </w:rPr>
        <w:t xml:space="preserve"> </w:t>
      </w:r>
      <w:r w:rsidR="002855D8">
        <w:rPr>
          <w:sz w:val="28"/>
          <w:szCs w:val="28"/>
        </w:rPr>
        <w:t xml:space="preserve">Утвердить положение о депутатской фракции Партии «Единая Россия» Собрания депутатов </w:t>
      </w:r>
      <w:r w:rsidR="0073585F">
        <w:rPr>
          <w:sz w:val="28"/>
          <w:szCs w:val="28"/>
        </w:rPr>
        <w:t>Зуевского</w:t>
      </w:r>
      <w:r w:rsidR="002855D8">
        <w:rPr>
          <w:sz w:val="28"/>
          <w:szCs w:val="28"/>
        </w:rPr>
        <w:t xml:space="preserve"> сельсовета Солнцевского района Курской области. Приложение № 1.</w:t>
      </w:r>
    </w:p>
    <w:p w:rsidR="006A497C" w:rsidRDefault="006A497C" w:rsidP="00E842F4">
      <w:pPr>
        <w:jc w:val="both"/>
        <w:rPr>
          <w:sz w:val="28"/>
          <w:szCs w:val="28"/>
        </w:rPr>
      </w:pPr>
    </w:p>
    <w:p w:rsidR="00BD5FCD" w:rsidRPr="00F61064" w:rsidRDefault="0052417D" w:rsidP="006A497C">
      <w:pPr>
        <w:jc w:val="both"/>
        <w:rPr>
          <w:sz w:val="28"/>
          <w:szCs w:val="28"/>
        </w:rPr>
      </w:pPr>
      <w:r w:rsidRPr="00F61064">
        <w:rPr>
          <w:sz w:val="28"/>
          <w:szCs w:val="28"/>
        </w:rPr>
        <w:t xml:space="preserve">    </w:t>
      </w:r>
      <w:r w:rsidR="006A497C">
        <w:rPr>
          <w:sz w:val="28"/>
          <w:szCs w:val="28"/>
        </w:rPr>
        <w:tab/>
        <w:t>2. Решение вступает в силу со дня его подписания.</w:t>
      </w:r>
    </w:p>
    <w:p w:rsidR="00BD5FCD" w:rsidRPr="00F61064" w:rsidRDefault="00BD5FCD" w:rsidP="00E842F4">
      <w:pPr>
        <w:jc w:val="both"/>
        <w:rPr>
          <w:sz w:val="28"/>
          <w:szCs w:val="28"/>
        </w:rPr>
      </w:pPr>
    </w:p>
    <w:p w:rsidR="005434C1" w:rsidRPr="00F61064" w:rsidRDefault="005434C1" w:rsidP="00386107">
      <w:pPr>
        <w:rPr>
          <w:sz w:val="28"/>
          <w:szCs w:val="28"/>
        </w:rPr>
      </w:pPr>
    </w:p>
    <w:p w:rsidR="00F61064" w:rsidRDefault="00F61064" w:rsidP="00F61064">
      <w:pPr>
        <w:jc w:val="both"/>
        <w:rPr>
          <w:sz w:val="28"/>
          <w:szCs w:val="28"/>
        </w:rPr>
      </w:pPr>
      <w:r>
        <w:rPr>
          <w:sz w:val="28"/>
          <w:szCs w:val="28"/>
        </w:rPr>
        <w:t>Председатель Собрания депутатов</w:t>
      </w:r>
    </w:p>
    <w:p w:rsidR="00F61064" w:rsidRDefault="0073585F" w:rsidP="00F61064">
      <w:pPr>
        <w:jc w:val="both"/>
        <w:rPr>
          <w:sz w:val="28"/>
          <w:szCs w:val="28"/>
        </w:rPr>
      </w:pPr>
      <w:r>
        <w:rPr>
          <w:sz w:val="28"/>
          <w:szCs w:val="28"/>
        </w:rPr>
        <w:t>Зуевского</w:t>
      </w:r>
      <w:r w:rsidR="00F61064">
        <w:rPr>
          <w:sz w:val="28"/>
          <w:szCs w:val="28"/>
        </w:rPr>
        <w:t xml:space="preserve"> сельсовета</w:t>
      </w:r>
    </w:p>
    <w:p w:rsidR="00F61064" w:rsidRDefault="00F61064" w:rsidP="00F61064">
      <w:pPr>
        <w:rPr>
          <w:sz w:val="28"/>
          <w:szCs w:val="28"/>
        </w:rPr>
      </w:pPr>
      <w:r>
        <w:rPr>
          <w:sz w:val="28"/>
          <w:szCs w:val="28"/>
        </w:rPr>
        <w:t>Солнцевского района</w:t>
      </w:r>
      <w:r w:rsidR="000623D9">
        <w:rPr>
          <w:sz w:val="28"/>
          <w:szCs w:val="28"/>
        </w:rPr>
        <w:tab/>
      </w:r>
      <w:r w:rsidR="000623D9">
        <w:rPr>
          <w:sz w:val="28"/>
          <w:szCs w:val="28"/>
        </w:rPr>
        <w:tab/>
      </w:r>
      <w:r w:rsidR="000623D9">
        <w:rPr>
          <w:sz w:val="28"/>
          <w:szCs w:val="28"/>
        </w:rPr>
        <w:tab/>
      </w:r>
      <w:r w:rsidR="000623D9">
        <w:rPr>
          <w:sz w:val="28"/>
          <w:szCs w:val="28"/>
        </w:rPr>
        <w:tab/>
      </w:r>
      <w:r>
        <w:rPr>
          <w:sz w:val="28"/>
          <w:szCs w:val="28"/>
        </w:rPr>
        <w:tab/>
      </w:r>
      <w:r>
        <w:rPr>
          <w:sz w:val="28"/>
          <w:szCs w:val="28"/>
        </w:rPr>
        <w:tab/>
      </w:r>
      <w:r>
        <w:rPr>
          <w:sz w:val="28"/>
          <w:szCs w:val="28"/>
        </w:rPr>
        <w:tab/>
      </w:r>
      <w:r w:rsidR="0073585F">
        <w:rPr>
          <w:sz w:val="28"/>
          <w:szCs w:val="28"/>
        </w:rPr>
        <w:t>А.Д.Гридасов</w:t>
      </w:r>
      <w:r>
        <w:rPr>
          <w:sz w:val="28"/>
          <w:szCs w:val="28"/>
        </w:rPr>
        <w:t xml:space="preserve">                           </w:t>
      </w:r>
    </w:p>
    <w:p w:rsidR="00F61064" w:rsidRDefault="00F61064"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2855D8" w:rsidRDefault="002855D8" w:rsidP="00F61064">
      <w:pPr>
        <w:jc w:val="center"/>
        <w:rPr>
          <w:b/>
          <w:sz w:val="28"/>
          <w:szCs w:val="28"/>
        </w:rPr>
      </w:pPr>
    </w:p>
    <w:p w:rsidR="006F2DF5" w:rsidRDefault="006F2DF5" w:rsidP="002855D8">
      <w:pPr>
        <w:jc w:val="right"/>
        <w:rPr>
          <w:b/>
          <w:sz w:val="28"/>
          <w:szCs w:val="28"/>
        </w:rPr>
      </w:pPr>
    </w:p>
    <w:p w:rsidR="006F2DF5" w:rsidRDefault="006F2DF5" w:rsidP="002855D8">
      <w:pPr>
        <w:jc w:val="right"/>
        <w:rPr>
          <w:b/>
          <w:sz w:val="28"/>
          <w:szCs w:val="28"/>
        </w:rPr>
      </w:pPr>
    </w:p>
    <w:p w:rsidR="006F2DF5" w:rsidRDefault="006F2DF5" w:rsidP="002855D8">
      <w:pPr>
        <w:jc w:val="right"/>
        <w:rPr>
          <w:b/>
          <w:sz w:val="28"/>
          <w:szCs w:val="28"/>
        </w:rPr>
      </w:pPr>
    </w:p>
    <w:p w:rsidR="002855D8" w:rsidRDefault="00BD1BBB" w:rsidP="002855D8">
      <w:pPr>
        <w:jc w:val="right"/>
        <w:rPr>
          <w:b/>
          <w:sz w:val="28"/>
          <w:szCs w:val="28"/>
        </w:rPr>
      </w:pPr>
      <w:r>
        <w:rPr>
          <w:b/>
          <w:sz w:val="28"/>
          <w:szCs w:val="28"/>
        </w:rPr>
        <w:lastRenderedPageBreak/>
        <w:t>П</w:t>
      </w:r>
      <w:r w:rsidR="002855D8">
        <w:rPr>
          <w:b/>
          <w:sz w:val="28"/>
          <w:szCs w:val="28"/>
        </w:rPr>
        <w:t>риложение № 1</w:t>
      </w:r>
    </w:p>
    <w:p w:rsidR="002855D8" w:rsidRDefault="002855D8" w:rsidP="002855D8">
      <w:pPr>
        <w:jc w:val="right"/>
        <w:rPr>
          <w:b/>
          <w:sz w:val="28"/>
          <w:szCs w:val="28"/>
        </w:rPr>
      </w:pPr>
    </w:p>
    <w:p w:rsidR="002855D8" w:rsidRDefault="002855D8" w:rsidP="002855D8">
      <w:pPr>
        <w:jc w:val="right"/>
        <w:rPr>
          <w:b/>
          <w:sz w:val="28"/>
          <w:szCs w:val="28"/>
        </w:rPr>
      </w:pPr>
    </w:p>
    <w:p w:rsidR="00BD1BBB" w:rsidRPr="00C314FB" w:rsidRDefault="00BD1BBB" w:rsidP="00BD1BBB">
      <w:pPr>
        <w:pStyle w:val="3"/>
        <w:shd w:val="clear" w:color="auto" w:fill="auto"/>
        <w:spacing w:before="0" w:line="240" w:lineRule="exact"/>
        <w:ind w:firstLine="720"/>
        <w:jc w:val="center"/>
        <w:rPr>
          <w:rStyle w:val="30"/>
          <w:b/>
          <w:color w:val="000000"/>
        </w:rPr>
      </w:pPr>
      <w:r w:rsidRPr="00C314FB">
        <w:rPr>
          <w:rStyle w:val="30"/>
          <w:b/>
          <w:color w:val="000000"/>
        </w:rPr>
        <w:t>ВСЕРОССИЙСКАЯ ПОЛИТИЧЕСКАЯ ПАРТИЯ «ЕДИНАЯ РОССИЯ»</w:t>
      </w:r>
    </w:p>
    <w:p w:rsidR="00BD1BBB" w:rsidRPr="00C314FB" w:rsidRDefault="00BD1BBB" w:rsidP="00BD1BBB">
      <w:pPr>
        <w:pStyle w:val="3"/>
        <w:shd w:val="clear" w:color="auto" w:fill="auto"/>
        <w:spacing w:before="0" w:line="240" w:lineRule="exact"/>
        <w:ind w:firstLine="720"/>
        <w:jc w:val="center"/>
        <w:rPr>
          <w:rStyle w:val="30"/>
          <w:color w:val="000000"/>
        </w:rPr>
      </w:pPr>
    </w:p>
    <w:p w:rsidR="00BD1BBB" w:rsidRPr="00C314FB" w:rsidRDefault="00BD1BBB" w:rsidP="00BD1BBB">
      <w:pPr>
        <w:pStyle w:val="3"/>
        <w:shd w:val="clear" w:color="auto" w:fill="auto"/>
        <w:spacing w:before="0" w:line="240" w:lineRule="exact"/>
        <w:ind w:firstLine="720"/>
        <w:jc w:val="center"/>
        <w:rPr>
          <w:rStyle w:val="30"/>
          <w:color w:val="000000"/>
        </w:rPr>
      </w:pPr>
    </w:p>
    <w:p w:rsidR="00BD1BBB" w:rsidRPr="00C314FB" w:rsidRDefault="00BD1BBB" w:rsidP="00BD1BBB">
      <w:pPr>
        <w:pStyle w:val="3"/>
        <w:shd w:val="clear" w:color="auto" w:fill="auto"/>
        <w:spacing w:before="0" w:line="240" w:lineRule="exact"/>
        <w:ind w:firstLine="720"/>
        <w:jc w:val="center"/>
        <w:rPr>
          <w:rStyle w:val="30"/>
          <w:color w:val="000000"/>
        </w:rPr>
      </w:pPr>
    </w:p>
    <w:p w:rsidR="00BD1BBB" w:rsidRPr="00C314FB" w:rsidRDefault="00BD1BBB" w:rsidP="00BD1BBB">
      <w:pPr>
        <w:pStyle w:val="3"/>
        <w:shd w:val="clear" w:color="auto" w:fill="auto"/>
        <w:spacing w:before="0" w:line="240" w:lineRule="exact"/>
        <w:ind w:firstLine="720"/>
        <w:jc w:val="center"/>
        <w:rPr>
          <w:rStyle w:val="30"/>
          <w:color w:val="000000"/>
        </w:rPr>
      </w:pPr>
    </w:p>
    <w:p w:rsidR="00BD1BBB" w:rsidRPr="00C314FB" w:rsidRDefault="00BD1BBB" w:rsidP="00BD1BBB">
      <w:pPr>
        <w:pStyle w:val="3"/>
        <w:shd w:val="clear" w:color="auto" w:fill="auto"/>
        <w:spacing w:before="0" w:line="240" w:lineRule="exact"/>
        <w:ind w:firstLine="720"/>
        <w:jc w:val="center"/>
      </w:pPr>
    </w:p>
    <w:p w:rsidR="00BD1BBB" w:rsidRPr="00C314FB" w:rsidRDefault="00BD1BBB" w:rsidP="00BD1BBB">
      <w:pPr>
        <w:pStyle w:val="3"/>
        <w:shd w:val="clear" w:color="auto" w:fill="auto"/>
        <w:spacing w:before="0" w:line="240" w:lineRule="exact"/>
        <w:ind w:left="5387" w:firstLine="0"/>
        <w:jc w:val="center"/>
        <w:rPr>
          <w:rStyle w:val="30"/>
          <w:b/>
          <w:color w:val="000000"/>
        </w:rPr>
      </w:pPr>
      <w:r w:rsidRPr="00C314FB">
        <w:rPr>
          <w:rStyle w:val="30"/>
          <w:b/>
          <w:color w:val="000000"/>
        </w:rPr>
        <w:t xml:space="preserve">УТВЕРЖДЕНО </w:t>
      </w:r>
    </w:p>
    <w:p w:rsidR="00BD1BBB" w:rsidRPr="008E57D8" w:rsidRDefault="00BD1BBB" w:rsidP="00BD1BBB">
      <w:pPr>
        <w:pStyle w:val="3"/>
        <w:shd w:val="clear" w:color="auto" w:fill="auto"/>
        <w:spacing w:before="0" w:line="240" w:lineRule="exact"/>
        <w:ind w:left="5387" w:firstLine="0"/>
        <w:jc w:val="center"/>
        <w:rPr>
          <w:rStyle w:val="30"/>
          <w:color w:val="000000"/>
        </w:rPr>
      </w:pPr>
      <w:r w:rsidRPr="008E57D8">
        <w:rPr>
          <w:rStyle w:val="30"/>
          <w:color w:val="000000"/>
        </w:rPr>
        <w:t>решением Местного политического</w:t>
      </w:r>
      <w:r>
        <w:rPr>
          <w:rStyle w:val="30"/>
          <w:color w:val="000000"/>
        </w:rPr>
        <w:t xml:space="preserve"> совета Солнцевского </w:t>
      </w:r>
      <w:r w:rsidRPr="008E57D8">
        <w:rPr>
          <w:rStyle w:val="30"/>
          <w:color w:val="000000"/>
        </w:rPr>
        <w:t>местного отделения Всероссийской политической партии</w:t>
      </w:r>
    </w:p>
    <w:p w:rsidR="00BD1BBB" w:rsidRPr="00C314FB" w:rsidRDefault="00BD1BBB" w:rsidP="00BD1BBB">
      <w:pPr>
        <w:pStyle w:val="3"/>
        <w:shd w:val="clear" w:color="auto" w:fill="auto"/>
        <w:spacing w:before="0" w:line="240" w:lineRule="exact"/>
        <w:ind w:left="5387" w:firstLine="0"/>
        <w:jc w:val="center"/>
        <w:rPr>
          <w:rStyle w:val="30"/>
          <w:b/>
          <w:color w:val="000000"/>
        </w:rPr>
      </w:pPr>
      <w:r w:rsidRPr="008E57D8">
        <w:rPr>
          <w:rStyle w:val="30"/>
          <w:color w:val="000000"/>
        </w:rPr>
        <w:t xml:space="preserve"> </w:t>
      </w:r>
      <w:r w:rsidRPr="00C314FB">
        <w:rPr>
          <w:rStyle w:val="30"/>
          <w:b/>
          <w:color w:val="000000"/>
        </w:rPr>
        <w:t xml:space="preserve">«ЕДИНАЯ РОССИЯ» </w:t>
      </w:r>
    </w:p>
    <w:p w:rsidR="00BD1BBB" w:rsidRPr="008E57D8" w:rsidRDefault="00BD1BBB" w:rsidP="00BD1BBB">
      <w:pPr>
        <w:pStyle w:val="3"/>
        <w:shd w:val="clear" w:color="auto" w:fill="auto"/>
        <w:spacing w:before="0" w:line="240" w:lineRule="exact"/>
        <w:ind w:left="5387" w:firstLine="0"/>
        <w:jc w:val="center"/>
        <w:rPr>
          <w:rStyle w:val="30"/>
          <w:color w:val="000000"/>
        </w:rPr>
      </w:pPr>
      <w:r w:rsidRPr="008E57D8">
        <w:rPr>
          <w:rStyle w:val="30"/>
          <w:color w:val="000000"/>
        </w:rPr>
        <w:t>«</w:t>
      </w:r>
      <w:r w:rsidRPr="008E57D8">
        <w:rPr>
          <w:rStyle w:val="30"/>
          <w:color w:val="000000"/>
          <w:u w:val="single"/>
        </w:rPr>
        <w:t>___</w:t>
      </w:r>
      <w:r w:rsidRPr="008E57D8">
        <w:rPr>
          <w:rStyle w:val="30"/>
          <w:color w:val="000000"/>
        </w:rPr>
        <w:t xml:space="preserve">» </w:t>
      </w:r>
      <w:r w:rsidRPr="008E57D8">
        <w:rPr>
          <w:rStyle w:val="30"/>
          <w:color w:val="000000"/>
          <w:u w:val="single"/>
        </w:rPr>
        <w:t xml:space="preserve">___________ </w:t>
      </w:r>
      <w:r w:rsidRPr="008E57D8">
        <w:rPr>
          <w:rStyle w:val="30"/>
          <w:color w:val="000000"/>
        </w:rPr>
        <w:t>2013 г.</w:t>
      </w:r>
    </w:p>
    <w:p w:rsidR="00BD1BBB" w:rsidRPr="008E57D8" w:rsidRDefault="00BD1BBB" w:rsidP="00BD1BBB">
      <w:pPr>
        <w:pStyle w:val="3"/>
        <w:shd w:val="clear" w:color="auto" w:fill="auto"/>
        <w:spacing w:before="0" w:line="240" w:lineRule="exact"/>
        <w:ind w:left="5387" w:firstLine="0"/>
        <w:jc w:val="center"/>
        <w:rPr>
          <w:rStyle w:val="30"/>
          <w:color w:val="000000"/>
        </w:rPr>
      </w:pPr>
    </w:p>
    <w:p w:rsidR="00BD1BBB" w:rsidRPr="008E57D8" w:rsidRDefault="00BD1BBB" w:rsidP="00BD1BBB">
      <w:pPr>
        <w:pStyle w:val="3"/>
        <w:shd w:val="clear" w:color="auto" w:fill="auto"/>
        <w:spacing w:before="0" w:line="240" w:lineRule="exact"/>
        <w:ind w:left="5387" w:firstLine="0"/>
        <w:jc w:val="center"/>
        <w:rPr>
          <w:rStyle w:val="30"/>
          <w:color w:val="000000"/>
        </w:rPr>
      </w:pPr>
      <w:bookmarkStart w:id="0" w:name="_GoBack"/>
      <w:bookmarkEnd w:id="0"/>
      <w:r w:rsidRPr="008E57D8">
        <w:rPr>
          <w:rStyle w:val="30"/>
          <w:color w:val="000000"/>
        </w:rPr>
        <w:t>ПРИНЯТО на заседании</w:t>
      </w:r>
    </w:p>
    <w:p w:rsidR="00BD1BBB" w:rsidRPr="00C314FB" w:rsidRDefault="00BD1BBB" w:rsidP="00BD1BBB">
      <w:pPr>
        <w:pStyle w:val="3"/>
        <w:shd w:val="clear" w:color="auto" w:fill="auto"/>
        <w:spacing w:before="0" w:line="240" w:lineRule="exact"/>
        <w:ind w:left="5387" w:firstLine="0"/>
        <w:jc w:val="center"/>
        <w:rPr>
          <w:rStyle w:val="30"/>
          <w:color w:val="000000"/>
        </w:rPr>
      </w:pPr>
      <w:r w:rsidRPr="008E57D8">
        <w:rPr>
          <w:rStyle w:val="30"/>
          <w:color w:val="000000"/>
        </w:rPr>
        <w:t xml:space="preserve">Фракции Партии </w:t>
      </w:r>
    </w:p>
    <w:p w:rsidR="00BD1BBB" w:rsidRPr="00C314FB" w:rsidRDefault="00BD1BBB" w:rsidP="00BD1BBB">
      <w:pPr>
        <w:pStyle w:val="3"/>
        <w:shd w:val="clear" w:color="auto" w:fill="auto"/>
        <w:spacing w:before="0" w:line="240" w:lineRule="exact"/>
        <w:ind w:left="5387" w:firstLine="0"/>
        <w:jc w:val="center"/>
        <w:rPr>
          <w:rStyle w:val="30"/>
          <w:b/>
          <w:color w:val="000000"/>
        </w:rPr>
      </w:pPr>
      <w:r w:rsidRPr="00C314FB">
        <w:rPr>
          <w:rStyle w:val="30"/>
          <w:b/>
          <w:color w:val="000000"/>
        </w:rPr>
        <w:t>«ЕДИНАЯ РОССИЯ»</w:t>
      </w:r>
    </w:p>
    <w:p w:rsidR="00BD1BBB" w:rsidRPr="008E57D8" w:rsidRDefault="00BD1BBB" w:rsidP="00BD1BBB">
      <w:pPr>
        <w:pStyle w:val="3"/>
        <w:shd w:val="clear" w:color="auto" w:fill="auto"/>
        <w:spacing w:before="0" w:line="240" w:lineRule="exact"/>
        <w:ind w:left="5387" w:firstLine="0"/>
        <w:jc w:val="center"/>
        <w:rPr>
          <w:rStyle w:val="30"/>
          <w:color w:val="000000"/>
          <w:sz w:val="18"/>
          <w:szCs w:val="18"/>
        </w:rPr>
      </w:pPr>
      <w:r w:rsidRPr="008E57D8">
        <w:rPr>
          <w:rStyle w:val="30"/>
          <w:color w:val="000000"/>
        </w:rPr>
        <w:t xml:space="preserve"> в </w:t>
      </w:r>
      <w:r>
        <w:rPr>
          <w:rStyle w:val="30"/>
          <w:color w:val="000000"/>
          <w:u w:val="single"/>
        </w:rPr>
        <w:t xml:space="preserve">Собрании депутатов </w:t>
      </w:r>
      <w:r w:rsidR="0073585F">
        <w:rPr>
          <w:rStyle w:val="30"/>
          <w:color w:val="000000"/>
          <w:u w:val="single"/>
        </w:rPr>
        <w:t>Зуевского</w:t>
      </w:r>
      <w:r>
        <w:rPr>
          <w:rStyle w:val="30"/>
          <w:color w:val="000000"/>
          <w:u w:val="single"/>
        </w:rPr>
        <w:t xml:space="preserve"> сельсовета Солнцевского района Курской области</w:t>
      </w:r>
    </w:p>
    <w:p w:rsidR="00BD1BBB" w:rsidRPr="00C314FB" w:rsidRDefault="00BD1BBB" w:rsidP="00BD1BBB">
      <w:pPr>
        <w:pStyle w:val="70"/>
        <w:shd w:val="clear" w:color="auto" w:fill="auto"/>
        <w:spacing w:before="0" w:after="0" w:line="240" w:lineRule="exact"/>
        <w:ind w:left="5387"/>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0D3B6F" w:rsidP="00BD1BBB">
      <w:pPr>
        <w:pStyle w:val="70"/>
        <w:shd w:val="clear" w:color="auto" w:fill="auto"/>
        <w:spacing w:before="0" w:after="0" w:line="240" w:lineRule="exact"/>
        <w:ind w:firstLine="720"/>
        <w:jc w:val="both"/>
        <w:rPr>
          <w:rStyle w:val="7"/>
          <w:color w:val="000000"/>
        </w:rPr>
      </w:pPr>
      <w:r w:rsidRPr="000D3B6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11.55pt;width:216.8pt;height:159.15pt;z-index:251660288;visibility:visible;mso-wrap-style:none;mso-position-horizontal:center" strokecolor="white">
            <v:textbox style="mso-fit-shape-to-text:t">
              <w:txbxContent>
                <w:p w:rsidR="00BD1BBB" w:rsidRPr="008E57D8" w:rsidRDefault="00BD1BBB" w:rsidP="00BD1BBB">
                  <w:r>
                    <w:rPr>
                      <w:noProof/>
                    </w:rPr>
                    <w:drawing>
                      <wp:inline distT="0" distB="0" distL="0" distR="0">
                        <wp:extent cx="2562225" cy="1923415"/>
                        <wp:effectExtent l="19050" t="0" r="9525" b="0"/>
                        <wp:docPr id="1" name="Рисунок 2"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ull"/>
                                <pic:cNvPicPr>
                                  <a:picLocks noChangeAspect="1" noChangeArrowheads="1"/>
                                </pic:cNvPicPr>
                              </pic:nvPicPr>
                              <pic:blipFill>
                                <a:blip r:embed="rId8"/>
                                <a:srcRect/>
                                <a:stretch>
                                  <a:fillRect/>
                                </a:stretch>
                              </pic:blipFill>
                              <pic:spPr bwMode="auto">
                                <a:xfrm>
                                  <a:off x="0" y="0"/>
                                  <a:ext cx="2562225" cy="1923415"/>
                                </a:xfrm>
                                <a:prstGeom prst="rect">
                                  <a:avLst/>
                                </a:prstGeom>
                                <a:noFill/>
                                <a:ln w="9525">
                                  <a:noFill/>
                                  <a:miter lim="800000"/>
                                  <a:headEnd/>
                                  <a:tailEnd/>
                                </a:ln>
                              </pic:spPr>
                            </pic:pic>
                          </a:graphicData>
                        </a:graphic>
                      </wp:inline>
                    </w:drawing>
                  </w:r>
                </w:p>
              </w:txbxContent>
            </v:textbox>
          </v:shape>
        </w:pict>
      </w: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BD1BBB" w:rsidRDefault="00BD1BBB" w:rsidP="00BD1BBB">
      <w:pPr>
        <w:pStyle w:val="70"/>
        <w:shd w:val="clear" w:color="auto" w:fill="auto"/>
        <w:spacing w:before="0" w:after="0" w:line="240" w:lineRule="exact"/>
        <w:ind w:firstLine="720"/>
        <w:jc w:val="both"/>
        <w:rPr>
          <w:rStyle w:val="7"/>
          <w:color w:val="000000"/>
        </w:rPr>
      </w:pPr>
    </w:p>
    <w:p w:rsidR="00004818" w:rsidRPr="008E57D8" w:rsidRDefault="00004818" w:rsidP="00BD1BBB">
      <w:pPr>
        <w:pStyle w:val="70"/>
        <w:shd w:val="clear" w:color="auto" w:fill="auto"/>
        <w:spacing w:before="0" w:after="0" w:line="240" w:lineRule="exact"/>
        <w:ind w:firstLine="720"/>
        <w:jc w:val="both"/>
        <w:rPr>
          <w:rStyle w:val="7"/>
          <w:color w:val="000000"/>
        </w:rPr>
      </w:pPr>
    </w:p>
    <w:p w:rsidR="00BD1BBB" w:rsidRPr="00C314FB" w:rsidRDefault="00BD1BBB" w:rsidP="00BD1BBB">
      <w:pPr>
        <w:pStyle w:val="70"/>
        <w:shd w:val="clear" w:color="auto" w:fill="auto"/>
        <w:spacing w:before="0" w:after="0" w:line="240" w:lineRule="exact"/>
        <w:ind w:firstLine="720"/>
        <w:jc w:val="both"/>
        <w:rPr>
          <w:rStyle w:val="7"/>
          <w:color w:val="000000"/>
        </w:rPr>
      </w:pPr>
    </w:p>
    <w:p w:rsidR="00BD1BBB" w:rsidRPr="00C314FB" w:rsidRDefault="00BD1BBB" w:rsidP="00BD1BBB">
      <w:pPr>
        <w:pStyle w:val="40"/>
        <w:keepNext/>
        <w:keepLines/>
        <w:shd w:val="clear" w:color="auto" w:fill="auto"/>
        <w:tabs>
          <w:tab w:val="left" w:pos="426"/>
        </w:tabs>
        <w:spacing w:before="0" w:after="0" w:line="240" w:lineRule="exact"/>
        <w:ind w:firstLine="720"/>
        <w:jc w:val="center"/>
        <w:rPr>
          <w:rStyle w:val="4"/>
          <w:color w:val="000000"/>
        </w:rPr>
      </w:pPr>
      <w:bookmarkStart w:id="1" w:name="bookmark4"/>
      <w:r w:rsidRPr="00C314FB">
        <w:rPr>
          <w:rStyle w:val="4"/>
          <w:color w:val="000000"/>
        </w:rPr>
        <w:t>ПОЛОЖЕНИЕ</w:t>
      </w:r>
      <w:bookmarkEnd w:id="1"/>
    </w:p>
    <w:p w:rsidR="00BD1BBB" w:rsidRPr="00C314FB" w:rsidRDefault="00BD1BBB" w:rsidP="00BD1BBB">
      <w:pPr>
        <w:pStyle w:val="50"/>
        <w:shd w:val="clear" w:color="auto" w:fill="auto"/>
        <w:spacing w:after="0" w:line="240" w:lineRule="exact"/>
        <w:ind w:firstLine="720"/>
        <w:rPr>
          <w:rStyle w:val="5"/>
          <w:color w:val="000000"/>
        </w:rPr>
      </w:pPr>
      <w:r w:rsidRPr="00C314FB">
        <w:rPr>
          <w:rStyle w:val="5"/>
          <w:color w:val="000000"/>
        </w:rPr>
        <w:t>о депутатской фракции Партии «ЕДИНАЯ РОССИЯ» в</w:t>
      </w:r>
    </w:p>
    <w:p w:rsidR="00BD1BBB" w:rsidRPr="00C314FB" w:rsidRDefault="00BD1BBB" w:rsidP="00BD1BBB">
      <w:pPr>
        <w:pStyle w:val="50"/>
        <w:shd w:val="clear" w:color="auto" w:fill="auto"/>
        <w:spacing w:after="0" w:line="240" w:lineRule="exact"/>
        <w:ind w:firstLine="720"/>
        <w:rPr>
          <w:rStyle w:val="5"/>
          <w:color w:val="000000"/>
        </w:rPr>
      </w:pPr>
      <w:r w:rsidRPr="00C314FB">
        <w:rPr>
          <w:rStyle w:val="5"/>
          <w:color w:val="000000"/>
        </w:rPr>
        <w:t>представительном органе муниципального образования</w:t>
      </w:r>
    </w:p>
    <w:p w:rsidR="00BD1BBB" w:rsidRPr="00C314FB" w:rsidRDefault="00BD1BBB" w:rsidP="00BD1BBB">
      <w:pPr>
        <w:pStyle w:val="50"/>
        <w:shd w:val="clear" w:color="auto" w:fill="auto"/>
        <w:spacing w:after="0" w:line="240" w:lineRule="exact"/>
        <w:ind w:firstLine="720"/>
        <w:rPr>
          <w:rStyle w:val="5"/>
          <w:color w:val="000000"/>
          <w:u w:val="single"/>
        </w:rPr>
      </w:pPr>
      <w:r>
        <w:rPr>
          <w:rStyle w:val="5"/>
          <w:color w:val="000000"/>
        </w:rPr>
        <w:t xml:space="preserve">Собрание депутатов </w:t>
      </w:r>
      <w:r w:rsidR="0073585F">
        <w:rPr>
          <w:rStyle w:val="5"/>
          <w:color w:val="000000"/>
        </w:rPr>
        <w:t>Зуевского</w:t>
      </w:r>
      <w:r>
        <w:rPr>
          <w:rStyle w:val="5"/>
          <w:color w:val="000000"/>
        </w:rPr>
        <w:t xml:space="preserve"> сельсовета Солнцевского района Курской области</w:t>
      </w:r>
    </w:p>
    <w:p w:rsidR="00BD1BBB" w:rsidRPr="008E57D8" w:rsidRDefault="00BD1BBB" w:rsidP="00BD1BBB">
      <w:pPr>
        <w:pStyle w:val="50"/>
        <w:shd w:val="clear" w:color="auto" w:fill="auto"/>
        <w:spacing w:after="0" w:line="240" w:lineRule="exact"/>
        <w:ind w:firstLine="720"/>
        <w:rPr>
          <w:rStyle w:val="5"/>
          <w:color w:val="000000"/>
        </w:rPr>
      </w:pPr>
      <w:r w:rsidRPr="008E57D8">
        <w:rPr>
          <w:rStyle w:val="5"/>
          <w:color w:val="000000"/>
        </w:rPr>
        <w:t>(наименование представительного органа муниципального образования)</w:t>
      </w:r>
    </w:p>
    <w:p w:rsidR="00BD1BBB" w:rsidRPr="008E57D8" w:rsidRDefault="00BD1BBB" w:rsidP="00BD1BBB">
      <w:pPr>
        <w:pStyle w:val="50"/>
        <w:shd w:val="clear" w:color="auto" w:fill="auto"/>
        <w:spacing w:after="0" w:line="240" w:lineRule="exact"/>
        <w:ind w:firstLine="720"/>
        <w:jc w:val="both"/>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Default="00BD1BBB" w:rsidP="00BD1BBB">
      <w:pPr>
        <w:pStyle w:val="50"/>
        <w:shd w:val="clear" w:color="auto" w:fill="auto"/>
        <w:spacing w:after="0" w:line="240" w:lineRule="exact"/>
        <w:ind w:firstLine="720"/>
        <w:jc w:val="left"/>
        <w:rPr>
          <w:rStyle w:val="30"/>
          <w:b w:val="0"/>
          <w:color w:val="000000"/>
        </w:rPr>
      </w:pPr>
    </w:p>
    <w:p w:rsidR="0073585F" w:rsidRPr="00C314FB" w:rsidRDefault="0073585F"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jc w:val="left"/>
        <w:rPr>
          <w:rStyle w:val="30"/>
          <w:b w:val="0"/>
          <w:color w:val="000000"/>
        </w:rPr>
      </w:pPr>
    </w:p>
    <w:p w:rsidR="00BD1BBB" w:rsidRPr="00C314FB" w:rsidRDefault="00BD1BBB" w:rsidP="00BD1BBB">
      <w:pPr>
        <w:pStyle w:val="50"/>
        <w:shd w:val="clear" w:color="auto" w:fill="auto"/>
        <w:spacing w:after="0" w:line="240" w:lineRule="exact"/>
        <w:ind w:firstLine="720"/>
        <w:rPr>
          <w:rStyle w:val="30"/>
          <w:color w:val="000000"/>
        </w:rPr>
      </w:pPr>
      <w:r w:rsidRPr="00C314FB">
        <w:rPr>
          <w:rStyle w:val="30"/>
          <w:color w:val="000000"/>
        </w:rPr>
        <w:t>201</w:t>
      </w:r>
      <w:r>
        <w:rPr>
          <w:rStyle w:val="30"/>
          <w:color w:val="000000"/>
        </w:rPr>
        <w:t>5</w:t>
      </w:r>
      <w:r w:rsidRPr="00C314FB">
        <w:rPr>
          <w:rStyle w:val="30"/>
          <w:color w:val="000000"/>
        </w:rPr>
        <w:t xml:space="preserve"> год</w:t>
      </w:r>
    </w:p>
    <w:p w:rsidR="00BD1BBB" w:rsidRPr="008E57D8" w:rsidRDefault="00BD1BBB" w:rsidP="00BD1BBB">
      <w:pPr>
        <w:pStyle w:val="50"/>
        <w:numPr>
          <w:ilvl w:val="0"/>
          <w:numId w:val="10"/>
        </w:numPr>
        <w:shd w:val="clear" w:color="auto" w:fill="auto"/>
        <w:spacing w:after="0" w:line="240" w:lineRule="auto"/>
        <w:ind w:left="0" w:firstLine="720"/>
        <w:jc w:val="both"/>
        <w:rPr>
          <w:rStyle w:val="30"/>
          <w:color w:val="000000"/>
        </w:rPr>
      </w:pPr>
      <w:r w:rsidRPr="008E57D8">
        <w:rPr>
          <w:rStyle w:val="30"/>
          <w:color w:val="000000"/>
        </w:rPr>
        <w:lastRenderedPageBreak/>
        <w:t>Общие положения</w:t>
      </w:r>
    </w:p>
    <w:p w:rsidR="00BD1BBB" w:rsidRPr="008E57D8" w:rsidRDefault="00BD1BBB" w:rsidP="00BD1BBB">
      <w:pPr>
        <w:pStyle w:val="50"/>
        <w:shd w:val="clear" w:color="auto" w:fill="auto"/>
        <w:spacing w:after="0" w:line="240" w:lineRule="auto"/>
        <w:ind w:firstLine="720"/>
        <w:jc w:val="both"/>
        <w:rPr>
          <w:rStyle w:val="30"/>
          <w:b w:val="0"/>
          <w:color w:val="000000"/>
          <w:lang w:val="en-US"/>
        </w:rPr>
      </w:pPr>
    </w:p>
    <w:p w:rsidR="00BD1BBB" w:rsidRPr="008E57D8" w:rsidRDefault="00BD1BBB" w:rsidP="00BD1BBB">
      <w:pPr>
        <w:pStyle w:val="a9"/>
        <w:numPr>
          <w:ilvl w:val="0"/>
          <w:numId w:val="4"/>
        </w:numPr>
        <w:shd w:val="clear" w:color="auto" w:fill="auto"/>
        <w:tabs>
          <w:tab w:val="left" w:pos="1186"/>
        </w:tabs>
        <w:spacing w:before="0" w:after="0" w:line="240" w:lineRule="auto"/>
        <w:ind w:firstLine="720"/>
      </w:pPr>
      <w:r w:rsidRPr="008E57D8">
        <w:rPr>
          <w:color w:val="000000"/>
        </w:rPr>
        <w:t xml:space="preserve">Депутатское объединение (фракция, иное депутатское объединение) </w:t>
      </w:r>
      <w:r w:rsidRPr="008E57D8">
        <w:rPr>
          <w:rStyle w:val="0pt"/>
          <w:color w:val="000000"/>
        </w:rPr>
        <w:t xml:space="preserve">«ЕДИНАЯ РОССИЯ» </w:t>
      </w:r>
      <w:r w:rsidRPr="008E57D8">
        <w:rPr>
          <w:color w:val="000000"/>
        </w:rPr>
        <w:t xml:space="preserve">(далее - </w:t>
      </w:r>
      <w:r w:rsidRPr="008E57D8">
        <w:rPr>
          <w:rStyle w:val="0pt"/>
          <w:color w:val="000000"/>
        </w:rPr>
        <w:t xml:space="preserve">депутатское объединение) </w:t>
      </w:r>
      <w:r w:rsidRPr="008E57D8">
        <w:rPr>
          <w:color w:val="000000"/>
        </w:rPr>
        <w:t xml:space="preserve">в представительном органе муниципального образования (далее - </w:t>
      </w:r>
      <w:r w:rsidRPr="008E57D8">
        <w:rPr>
          <w:rStyle w:val="0pt"/>
          <w:color w:val="000000"/>
        </w:rPr>
        <w:t xml:space="preserve">представительный орган) </w:t>
      </w:r>
      <w:r w:rsidRPr="008E57D8">
        <w:rPr>
          <w:color w:val="000000"/>
        </w:rPr>
        <w:t xml:space="preserve">является депутатским объединением Всероссийской политической партии </w:t>
      </w:r>
      <w:r w:rsidRPr="008E57D8">
        <w:rPr>
          <w:rStyle w:val="0pt"/>
          <w:color w:val="000000"/>
        </w:rPr>
        <w:t xml:space="preserve">«ЕДИНАЯ РОССИЯ» </w:t>
      </w:r>
      <w:r w:rsidRPr="008E57D8">
        <w:rPr>
          <w:color w:val="000000"/>
        </w:rPr>
        <w:t xml:space="preserve">(далее - </w:t>
      </w:r>
      <w:r w:rsidRPr="008E57D8">
        <w:rPr>
          <w:rStyle w:val="0pt"/>
          <w:color w:val="000000"/>
        </w:rPr>
        <w:t xml:space="preserve">Партия), </w:t>
      </w:r>
      <w:r w:rsidRPr="008E57D8">
        <w:rPr>
          <w:color w:val="000000"/>
        </w:rPr>
        <w:t xml:space="preserve">образованным в соответствии с требованиями Федерального закона от 06.10.2003 № 131-ФЭ «Об общих принципах организации местного самоуправления в Российской Федерации», положениями Устава Партии и Регламента представительного органа либо иного акта представительного органа (далее </w:t>
      </w:r>
      <w:r w:rsidRPr="008E57D8">
        <w:rPr>
          <w:rStyle w:val="0pt"/>
          <w:color w:val="000000"/>
        </w:rPr>
        <w:t>Регламент).</w:t>
      </w:r>
    </w:p>
    <w:p w:rsidR="00BD1BBB" w:rsidRPr="008E57D8" w:rsidRDefault="00BD1BBB" w:rsidP="00BD1BBB">
      <w:pPr>
        <w:pStyle w:val="a9"/>
        <w:numPr>
          <w:ilvl w:val="0"/>
          <w:numId w:val="4"/>
        </w:numPr>
        <w:shd w:val="clear" w:color="auto" w:fill="auto"/>
        <w:tabs>
          <w:tab w:val="left" w:pos="1186"/>
        </w:tabs>
        <w:spacing w:before="0" w:after="0" w:line="240" w:lineRule="auto"/>
        <w:ind w:firstLine="720"/>
      </w:pPr>
      <w:r w:rsidRPr="008E57D8">
        <w:rPr>
          <w:color w:val="000000"/>
        </w:rPr>
        <w:t xml:space="preserve">Депутатское объединение создается на основании решения Местного политического совета местного отделения Партии (далее - </w:t>
      </w:r>
      <w:r w:rsidRPr="008E57D8">
        <w:rPr>
          <w:rStyle w:val="0pt"/>
          <w:color w:val="000000"/>
        </w:rPr>
        <w:t xml:space="preserve">Местный политический совет) </w:t>
      </w:r>
      <w:r w:rsidRPr="008E57D8">
        <w:rPr>
          <w:color w:val="000000"/>
        </w:rPr>
        <w:t xml:space="preserve">по согласованию с Президиумом Регионального политического совета регионального отделения Партии (далее - </w:t>
      </w:r>
      <w:r w:rsidRPr="008E57D8">
        <w:rPr>
          <w:rStyle w:val="0pt"/>
          <w:color w:val="000000"/>
        </w:rPr>
        <w:t xml:space="preserve">Президиум Регионального политического совета), </w:t>
      </w:r>
      <w:r w:rsidRPr="008E57D8">
        <w:rPr>
          <w:color w:val="000000"/>
        </w:rPr>
        <w:t xml:space="preserve">принятого с учетом требований законодательства, регулирующего деятельность представительного органа, Устава Партии и в порядке, установленном Регламентом, а при наличии в муниципальном образовании нескольких местных отделений Партии - на основании решения Регионального политического совета регионального отделения Партии (далее - </w:t>
      </w:r>
      <w:r w:rsidRPr="008E57D8">
        <w:rPr>
          <w:rStyle w:val="0pt"/>
          <w:color w:val="000000"/>
        </w:rPr>
        <w:t>Региональный политический совет).</w:t>
      </w:r>
    </w:p>
    <w:p w:rsidR="00BD1BBB" w:rsidRPr="008E57D8" w:rsidRDefault="00BD1BBB" w:rsidP="00BD1BBB">
      <w:pPr>
        <w:pStyle w:val="a9"/>
        <w:shd w:val="clear" w:color="auto" w:fill="auto"/>
        <w:spacing w:before="0" w:after="0" w:line="240" w:lineRule="auto"/>
        <w:ind w:firstLine="720"/>
      </w:pPr>
      <w:r w:rsidRPr="008E57D8">
        <w:rPr>
          <w:color w:val="000000"/>
        </w:rPr>
        <w:t xml:space="preserve">Решение о создании депутатского объединения в представительном органе может быть принято Президиумом Генерального совета Партии (далее - </w:t>
      </w:r>
      <w:r w:rsidRPr="008E57D8">
        <w:rPr>
          <w:rStyle w:val="0pt"/>
          <w:color w:val="000000"/>
        </w:rPr>
        <w:t>Президиум Генерального совета).</w:t>
      </w:r>
    </w:p>
    <w:p w:rsidR="00BD1BBB" w:rsidRPr="008E57D8" w:rsidRDefault="00BD1BBB" w:rsidP="00BD1BBB">
      <w:pPr>
        <w:pStyle w:val="a9"/>
        <w:numPr>
          <w:ilvl w:val="0"/>
          <w:numId w:val="4"/>
        </w:numPr>
        <w:shd w:val="clear" w:color="auto" w:fill="auto"/>
        <w:tabs>
          <w:tab w:val="left" w:pos="1186"/>
        </w:tabs>
        <w:spacing w:before="0" w:after="0" w:line="240" w:lineRule="auto"/>
        <w:ind w:firstLine="720"/>
      </w:pPr>
      <w:r w:rsidRPr="008E57D8">
        <w:rPr>
          <w:color w:val="000000"/>
        </w:rPr>
        <w:t>Депутатское объединение в представительном органе:</w:t>
      </w:r>
    </w:p>
    <w:p w:rsidR="00BD1BBB" w:rsidRPr="008E57D8" w:rsidRDefault="00BD1BBB" w:rsidP="00BD1BBB">
      <w:pPr>
        <w:pStyle w:val="a9"/>
        <w:numPr>
          <w:ilvl w:val="0"/>
          <w:numId w:val="5"/>
        </w:numPr>
        <w:shd w:val="clear" w:color="auto" w:fill="auto"/>
        <w:tabs>
          <w:tab w:val="left" w:pos="1422"/>
        </w:tabs>
        <w:spacing w:before="0" w:after="0" w:line="240" w:lineRule="auto"/>
        <w:ind w:firstLine="720"/>
      </w:pPr>
      <w:r w:rsidRPr="008E57D8">
        <w:rPr>
          <w:color w:val="000000"/>
        </w:rPr>
        <w:t xml:space="preserve">сформированном на основе </w:t>
      </w:r>
      <w:r w:rsidRPr="008E57D8">
        <w:rPr>
          <w:rStyle w:val="0pt"/>
          <w:color w:val="000000"/>
        </w:rPr>
        <w:t xml:space="preserve">пропорционально-мажоритарной </w:t>
      </w:r>
      <w:r w:rsidRPr="008E57D8">
        <w:rPr>
          <w:color w:val="000000"/>
        </w:rPr>
        <w:t xml:space="preserve">системы выборов </w:t>
      </w:r>
      <w:r w:rsidRPr="008E57D8">
        <w:rPr>
          <w:rStyle w:val="0pt"/>
          <w:color w:val="000000"/>
        </w:rPr>
        <w:t xml:space="preserve">- </w:t>
      </w:r>
      <w:r w:rsidRPr="008E57D8">
        <w:rPr>
          <w:color w:val="000000"/>
        </w:rPr>
        <w:t xml:space="preserve">включает в себя </w:t>
      </w:r>
      <w:r w:rsidRPr="008E57D8">
        <w:rPr>
          <w:rStyle w:val="0pt"/>
          <w:color w:val="000000"/>
        </w:rPr>
        <w:t xml:space="preserve">всех депутатов, </w:t>
      </w:r>
      <w:r w:rsidRPr="008E57D8">
        <w:rPr>
          <w:color w:val="000000"/>
        </w:rPr>
        <w:t xml:space="preserve">избранных в составе списка кандидатов Партии, допущенного к распределению депутатских мандатов в представительном органе, </w:t>
      </w:r>
      <w:r w:rsidRPr="008E57D8">
        <w:rPr>
          <w:rStyle w:val="0pt"/>
          <w:color w:val="000000"/>
        </w:rPr>
        <w:t xml:space="preserve">а также депутатов </w:t>
      </w:r>
      <w:r w:rsidRPr="008E57D8">
        <w:rPr>
          <w:color w:val="000000"/>
        </w:rPr>
        <w:t>- избранных в составе списков кандидатов иных политических партий, прекративших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BD1BBB" w:rsidRPr="008E57D8" w:rsidRDefault="00BD1BBB" w:rsidP="00BD1BBB">
      <w:pPr>
        <w:pStyle w:val="a9"/>
        <w:numPr>
          <w:ilvl w:val="0"/>
          <w:numId w:val="5"/>
        </w:numPr>
        <w:shd w:val="clear" w:color="auto" w:fill="auto"/>
        <w:tabs>
          <w:tab w:val="left" w:pos="1422"/>
        </w:tabs>
        <w:spacing w:before="0" w:after="0" w:line="240" w:lineRule="auto"/>
        <w:ind w:firstLine="720"/>
      </w:pPr>
      <w:r w:rsidRPr="008E57D8">
        <w:rPr>
          <w:color w:val="000000"/>
        </w:rPr>
        <w:t xml:space="preserve">сформированном на основе </w:t>
      </w:r>
      <w:r w:rsidRPr="008E57D8">
        <w:rPr>
          <w:rStyle w:val="0pt"/>
          <w:color w:val="000000"/>
        </w:rPr>
        <w:t xml:space="preserve">мажоритарной </w:t>
      </w:r>
      <w:r w:rsidRPr="008E57D8">
        <w:rPr>
          <w:color w:val="000000"/>
        </w:rPr>
        <w:t xml:space="preserve">системы выборов - включает в себя </w:t>
      </w:r>
      <w:r w:rsidRPr="008E57D8">
        <w:rPr>
          <w:rStyle w:val="0pt"/>
          <w:color w:val="000000"/>
        </w:rPr>
        <w:t xml:space="preserve">депутатов, </w:t>
      </w:r>
      <w:r w:rsidRPr="008E57D8">
        <w:rPr>
          <w:color w:val="000000"/>
        </w:rPr>
        <w:t>избранным по многомандатным и одномандатным избирательным округам и принятым в депутатское объединение на основании личного заявления в порядке, установленном настоящим Положением.</w:t>
      </w:r>
    </w:p>
    <w:p w:rsidR="00BD1BBB" w:rsidRPr="008E57D8" w:rsidRDefault="00BD1BBB" w:rsidP="00BD1BBB">
      <w:pPr>
        <w:pStyle w:val="a9"/>
        <w:numPr>
          <w:ilvl w:val="0"/>
          <w:numId w:val="4"/>
        </w:numPr>
        <w:shd w:val="clear" w:color="auto" w:fill="auto"/>
        <w:tabs>
          <w:tab w:val="left" w:pos="1186"/>
        </w:tabs>
        <w:spacing w:before="0" w:after="0" w:line="240" w:lineRule="auto"/>
        <w:ind w:firstLine="720"/>
      </w:pPr>
      <w:r w:rsidRPr="008E57D8">
        <w:rPr>
          <w:color w:val="000000"/>
        </w:rPr>
        <w:t>Депутат представительного органа, избранный в составе списка кандидатов Партии, допущенного к распределению депутатских мандатов в представительном органе, является членом депутатского объедения Партии и не вправе выйти из него.</w:t>
      </w:r>
    </w:p>
    <w:p w:rsidR="00BD1BBB" w:rsidRPr="008E57D8" w:rsidRDefault="00BD1BBB" w:rsidP="00BD1BBB">
      <w:pPr>
        <w:pStyle w:val="a9"/>
        <w:numPr>
          <w:ilvl w:val="0"/>
          <w:numId w:val="4"/>
        </w:numPr>
        <w:shd w:val="clear" w:color="auto" w:fill="auto"/>
        <w:tabs>
          <w:tab w:val="left" w:pos="1186"/>
        </w:tabs>
        <w:spacing w:before="0" w:after="0" w:line="240" w:lineRule="auto"/>
        <w:ind w:firstLine="720"/>
        <w:sectPr w:rsidR="00BD1BBB" w:rsidRPr="008E57D8" w:rsidSect="00BD1BBB">
          <w:pgSz w:w="11909" w:h="16838"/>
          <w:pgMar w:top="1312" w:right="1145" w:bottom="1134" w:left="1145" w:header="0" w:footer="3" w:gutter="0"/>
          <w:cols w:space="720"/>
          <w:noEndnote/>
          <w:docGrid w:linePitch="360"/>
        </w:sectPr>
      </w:pPr>
      <w:r w:rsidRPr="008E57D8">
        <w:rPr>
          <w:color w:val="000000"/>
        </w:rPr>
        <w:t>Депутат представительного органа, избранный в составе списка кандидатов Партии, либо избранный по одномандатному или многомандатному избирательному округу, и входящий в депутатское объединение Партии, не может быть членом иной политической партии.</w:t>
      </w:r>
    </w:p>
    <w:p w:rsidR="00BD1BBB" w:rsidRPr="008E57D8" w:rsidRDefault="00BD1BBB" w:rsidP="00BD1BBB">
      <w:pPr>
        <w:pStyle w:val="a9"/>
        <w:numPr>
          <w:ilvl w:val="0"/>
          <w:numId w:val="4"/>
        </w:numPr>
        <w:shd w:val="clear" w:color="auto" w:fill="auto"/>
        <w:tabs>
          <w:tab w:val="left" w:pos="1388"/>
        </w:tabs>
        <w:spacing w:before="0" w:after="0" w:line="240" w:lineRule="auto"/>
        <w:ind w:firstLine="720"/>
      </w:pPr>
      <w:r w:rsidRPr="008E57D8">
        <w:rPr>
          <w:color w:val="000000"/>
        </w:rPr>
        <w:lastRenderedPageBreak/>
        <w:t>Несоблюдение депутатом требований, указанных в пунктах 1.4 и 1.5 настоящего раздела, влечет за собой досрочное прекращение его депутатских полномочий.</w:t>
      </w:r>
    </w:p>
    <w:p w:rsidR="00BD1BBB" w:rsidRPr="008E57D8" w:rsidRDefault="00BD1BBB" w:rsidP="00BD1BBB">
      <w:pPr>
        <w:pStyle w:val="a9"/>
        <w:numPr>
          <w:ilvl w:val="0"/>
          <w:numId w:val="4"/>
        </w:numPr>
        <w:shd w:val="clear" w:color="auto" w:fill="auto"/>
        <w:tabs>
          <w:tab w:val="left" w:pos="1217"/>
        </w:tabs>
        <w:spacing w:before="0" w:after="0" w:line="240" w:lineRule="auto"/>
        <w:ind w:firstLine="720"/>
      </w:pPr>
      <w:r w:rsidRPr="008E57D8">
        <w:rPr>
          <w:color w:val="000000"/>
        </w:rPr>
        <w:t>Депутатское объединение:</w:t>
      </w:r>
    </w:p>
    <w:p w:rsidR="00BD1BBB" w:rsidRPr="008E57D8" w:rsidRDefault="00BD1BBB" w:rsidP="00BD1BBB">
      <w:pPr>
        <w:pStyle w:val="a9"/>
        <w:numPr>
          <w:ilvl w:val="0"/>
          <w:numId w:val="6"/>
        </w:numPr>
        <w:shd w:val="clear" w:color="auto" w:fill="auto"/>
        <w:tabs>
          <w:tab w:val="left" w:pos="1388"/>
        </w:tabs>
        <w:spacing w:before="0" w:after="0" w:line="240" w:lineRule="auto"/>
        <w:ind w:firstLine="720"/>
      </w:pPr>
      <w:r w:rsidRPr="008E57D8">
        <w:rPr>
          <w:color w:val="000000"/>
        </w:rPr>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BD1BBB" w:rsidRPr="008E57D8" w:rsidRDefault="00BD1BBB" w:rsidP="00BD1BBB">
      <w:pPr>
        <w:pStyle w:val="a9"/>
        <w:numPr>
          <w:ilvl w:val="0"/>
          <w:numId w:val="6"/>
        </w:numPr>
        <w:shd w:val="clear" w:color="auto" w:fill="auto"/>
        <w:tabs>
          <w:tab w:val="left" w:pos="1388"/>
        </w:tabs>
        <w:spacing w:before="0" w:after="0" w:line="240" w:lineRule="auto"/>
        <w:ind w:firstLine="720"/>
      </w:pPr>
      <w:r w:rsidRPr="008E57D8">
        <w:rPr>
          <w:color w:val="000000"/>
        </w:rPr>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BD1BBB" w:rsidRPr="008E57D8" w:rsidRDefault="00BD1BBB" w:rsidP="00BD1BBB">
      <w:pPr>
        <w:pStyle w:val="a9"/>
        <w:numPr>
          <w:ilvl w:val="0"/>
          <w:numId w:val="6"/>
        </w:numPr>
        <w:shd w:val="clear" w:color="auto" w:fill="auto"/>
        <w:tabs>
          <w:tab w:val="left" w:pos="1388"/>
        </w:tabs>
        <w:spacing w:before="0" w:after="0" w:line="240" w:lineRule="auto"/>
        <w:ind w:firstLine="720"/>
      </w:pPr>
      <w:r w:rsidRPr="008E57D8">
        <w:rPr>
          <w:color w:val="000000"/>
        </w:rPr>
        <w:t>пользуется правами и несет обязанности, установленные Регламентом для депутатских объединений.</w:t>
      </w:r>
    </w:p>
    <w:p w:rsidR="00BD1BBB" w:rsidRPr="008E57D8" w:rsidRDefault="00BD1BBB" w:rsidP="00BD1BBB">
      <w:pPr>
        <w:pStyle w:val="a9"/>
        <w:numPr>
          <w:ilvl w:val="0"/>
          <w:numId w:val="4"/>
        </w:numPr>
        <w:shd w:val="clear" w:color="auto" w:fill="auto"/>
        <w:tabs>
          <w:tab w:val="left" w:pos="1217"/>
        </w:tabs>
        <w:spacing w:before="0" w:after="0" w:line="240" w:lineRule="auto"/>
        <w:ind w:firstLine="720"/>
      </w:pPr>
      <w:r w:rsidRPr="008E57D8">
        <w:rPr>
          <w:color w:val="000000"/>
        </w:rPr>
        <w:t xml:space="preserve">Деятельность депутатского объединения может быть </w:t>
      </w:r>
      <w:r w:rsidRPr="008E57D8">
        <w:rPr>
          <w:rStyle w:val="0pt"/>
          <w:color w:val="000000"/>
        </w:rPr>
        <w:t xml:space="preserve">приостановлена </w:t>
      </w:r>
      <w:r w:rsidRPr="008E57D8">
        <w:rPr>
          <w:color w:val="000000"/>
        </w:rPr>
        <w:t xml:space="preserve">или </w:t>
      </w:r>
      <w:r w:rsidRPr="008E57D8">
        <w:rPr>
          <w:rStyle w:val="0pt"/>
          <w:color w:val="000000"/>
        </w:rPr>
        <w:t xml:space="preserve">прекращена </w:t>
      </w:r>
      <w:r w:rsidRPr="008E57D8">
        <w:rPr>
          <w:color w:val="000000"/>
        </w:rPr>
        <w:t>по решению Регионального политического совета, согласованному с Президиумом Генерального совета в порядке, установленном Регламентом, при наличии в муниципальном образовании нескольких местных отделений.</w:t>
      </w:r>
    </w:p>
    <w:p w:rsidR="00BD1BBB" w:rsidRPr="008E57D8" w:rsidRDefault="00BD1BBB" w:rsidP="00BD1BBB">
      <w:pPr>
        <w:pStyle w:val="a9"/>
        <w:shd w:val="clear" w:color="auto" w:fill="auto"/>
        <w:spacing w:before="0" w:after="0" w:line="240" w:lineRule="auto"/>
        <w:ind w:firstLine="720"/>
        <w:rPr>
          <w:color w:val="000000"/>
        </w:rPr>
      </w:pPr>
      <w:r w:rsidRPr="008E57D8">
        <w:rPr>
          <w:color w:val="000000"/>
        </w:rPr>
        <w:t xml:space="preserve">При наличии в муниципальном образовании одного местного отделения деятельность депутатского объединения может быть </w:t>
      </w:r>
      <w:r w:rsidRPr="008E57D8">
        <w:rPr>
          <w:rStyle w:val="0pt"/>
          <w:color w:val="000000"/>
        </w:rPr>
        <w:t xml:space="preserve">приостановлена </w:t>
      </w:r>
      <w:r w:rsidRPr="008E57D8">
        <w:rPr>
          <w:color w:val="000000"/>
        </w:rPr>
        <w:t xml:space="preserve">или </w:t>
      </w:r>
      <w:r w:rsidRPr="008E57D8">
        <w:rPr>
          <w:rStyle w:val="0pt"/>
          <w:color w:val="000000"/>
        </w:rPr>
        <w:t xml:space="preserve">прекращена </w:t>
      </w:r>
      <w:r w:rsidRPr="008E57D8">
        <w:rPr>
          <w:color w:val="000000"/>
        </w:rPr>
        <w:t>по решению Местного политического совета, согласованному с соответствующим Региональным политическим советом и Президиумом Генерального совета.</w:t>
      </w:r>
    </w:p>
    <w:p w:rsidR="00BD1BBB" w:rsidRPr="008E57D8" w:rsidRDefault="00BD1BBB" w:rsidP="00BD1BBB">
      <w:pPr>
        <w:pStyle w:val="a9"/>
        <w:shd w:val="clear" w:color="auto" w:fill="auto"/>
        <w:spacing w:before="0" w:after="0" w:line="240" w:lineRule="auto"/>
        <w:ind w:firstLine="720"/>
      </w:pPr>
    </w:p>
    <w:p w:rsidR="00BD1BBB" w:rsidRPr="008E57D8" w:rsidRDefault="00BD1BBB" w:rsidP="00BD1BBB">
      <w:pPr>
        <w:pStyle w:val="3"/>
        <w:numPr>
          <w:ilvl w:val="0"/>
          <w:numId w:val="7"/>
        </w:numPr>
        <w:shd w:val="clear" w:color="auto" w:fill="auto"/>
        <w:tabs>
          <w:tab w:val="left" w:pos="1029"/>
        </w:tabs>
        <w:spacing w:before="0" w:line="240" w:lineRule="auto"/>
        <w:ind w:firstLine="720"/>
        <w:rPr>
          <w:rStyle w:val="30"/>
          <w:b/>
        </w:rPr>
      </w:pPr>
      <w:r w:rsidRPr="008E57D8">
        <w:rPr>
          <w:rStyle w:val="30"/>
          <w:b/>
          <w:color w:val="000000"/>
        </w:rPr>
        <w:t>Основные задачи депутатского объединения</w:t>
      </w:r>
    </w:p>
    <w:p w:rsidR="00BD1BBB" w:rsidRPr="008E57D8" w:rsidRDefault="00BD1BBB" w:rsidP="00BD1BBB">
      <w:pPr>
        <w:pStyle w:val="3"/>
        <w:shd w:val="clear" w:color="auto" w:fill="auto"/>
        <w:tabs>
          <w:tab w:val="left" w:pos="1029"/>
        </w:tabs>
        <w:spacing w:before="0" w:line="240" w:lineRule="auto"/>
        <w:ind w:firstLine="720"/>
      </w:pPr>
    </w:p>
    <w:p w:rsidR="00BD1BBB" w:rsidRPr="008E57D8" w:rsidRDefault="00BD1BBB" w:rsidP="00BD1BBB">
      <w:pPr>
        <w:pStyle w:val="a9"/>
        <w:numPr>
          <w:ilvl w:val="1"/>
          <w:numId w:val="7"/>
        </w:numPr>
        <w:shd w:val="clear" w:color="auto" w:fill="auto"/>
        <w:tabs>
          <w:tab w:val="left" w:pos="1217"/>
        </w:tabs>
        <w:spacing w:before="0" w:after="0" w:line="240" w:lineRule="auto"/>
        <w:ind w:firstLine="720"/>
      </w:pPr>
      <w:r w:rsidRPr="008E57D8">
        <w:rPr>
          <w:color w:val="000000"/>
        </w:rPr>
        <w:t>Основными задачами депутатского объединения являются:</w:t>
      </w:r>
    </w:p>
    <w:p w:rsidR="00BD1BBB" w:rsidRPr="008E57D8" w:rsidRDefault="00BD1BBB" w:rsidP="00BD1BBB">
      <w:pPr>
        <w:pStyle w:val="a9"/>
        <w:numPr>
          <w:ilvl w:val="2"/>
          <w:numId w:val="7"/>
        </w:numPr>
        <w:shd w:val="clear" w:color="auto" w:fill="auto"/>
        <w:tabs>
          <w:tab w:val="left" w:pos="1388"/>
        </w:tabs>
        <w:spacing w:before="0" w:after="0" w:line="240" w:lineRule="auto"/>
        <w:ind w:firstLine="720"/>
      </w:pPr>
      <w:r w:rsidRPr="008E57D8">
        <w:rPr>
          <w:color w:val="000000"/>
        </w:rPr>
        <w:t>реализация в нормотворческой и иной деятельности программных установок, решений руководящих органов Партии и соответствующих регионального и местных отделений Партии;</w:t>
      </w:r>
    </w:p>
    <w:p w:rsidR="00BD1BBB" w:rsidRPr="008E57D8" w:rsidRDefault="00BD1BBB" w:rsidP="00BD1BBB">
      <w:pPr>
        <w:pStyle w:val="a9"/>
        <w:numPr>
          <w:ilvl w:val="2"/>
          <w:numId w:val="7"/>
        </w:numPr>
        <w:shd w:val="clear" w:color="auto" w:fill="auto"/>
        <w:tabs>
          <w:tab w:val="left" w:pos="1388"/>
        </w:tabs>
        <w:spacing w:before="0" w:after="0" w:line="240" w:lineRule="auto"/>
        <w:ind w:firstLine="720"/>
      </w:pPr>
      <w:r w:rsidRPr="008E57D8">
        <w:rPr>
          <w:color w:val="000000"/>
        </w:rPr>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BD1BBB" w:rsidRPr="008E57D8" w:rsidRDefault="00BD1BBB" w:rsidP="00BD1BBB">
      <w:pPr>
        <w:pStyle w:val="a9"/>
        <w:numPr>
          <w:ilvl w:val="2"/>
          <w:numId w:val="7"/>
        </w:numPr>
        <w:shd w:val="clear" w:color="auto" w:fill="auto"/>
        <w:tabs>
          <w:tab w:val="left" w:pos="1542"/>
        </w:tabs>
        <w:spacing w:before="0" w:after="0" w:line="240" w:lineRule="auto"/>
        <w:ind w:firstLine="720"/>
      </w:pPr>
      <w:r w:rsidRPr="008E57D8">
        <w:rPr>
          <w:color w:val="000000"/>
        </w:rPr>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BD1BBB" w:rsidRPr="008E57D8" w:rsidRDefault="00BD1BBB" w:rsidP="00BD1BBB">
      <w:pPr>
        <w:pStyle w:val="a9"/>
        <w:numPr>
          <w:ilvl w:val="2"/>
          <w:numId w:val="7"/>
        </w:numPr>
        <w:shd w:val="clear" w:color="auto" w:fill="auto"/>
        <w:tabs>
          <w:tab w:val="left" w:pos="1388"/>
        </w:tabs>
        <w:spacing w:before="0" w:after="0" w:line="240" w:lineRule="auto"/>
        <w:ind w:firstLine="720"/>
      </w:pPr>
      <w:r w:rsidRPr="008E57D8">
        <w:rPr>
          <w:color w:val="000000"/>
        </w:rPr>
        <w:t>участие в агитационно-пропагандистской работе Партии и соответствующих регионального и местных отделений Партии;</w:t>
      </w:r>
    </w:p>
    <w:p w:rsidR="00BD1BBB" w:rsidRPr="008E57D8" w:rsidRDefault="00BD1BBB" w:rsidP="00BD1BBB">
      <w:pPr>
        <w:pStyle w:val="a9"/>
        <w:numPr>
          <w:ilvl w:val="2"/>
          <w:numId w:val="7"/>
        </w:numPr>
        <w:shd w:val="clear" w:color="auto" w:fill="auto"/>
        <w:tabs>
          <w:tab w:val="left" w:pos="1388"/>
        </w:tabs>
        <w:spacing w:before="0" w:after="0" w:line="240" w:lineRule="auto"/>
        <w:ind w:firstLine="720"/>
      </w:pPr>
      <w:r w:rsidRPr="008E57D8">
        <w:rPr>
          <w:color w:val="000000"/>
        </w:rPr>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BD1BBB" w:rsidRPr="008E57D8" w:rsidRDefault="00BD1BBB" w:rsidP="00BD1BBB">
      <w:pPr>
        <w:pStyle w:val="a9"/>
        <w:numPr>
          <w:ilvl w:val="2"/>
          <w:numId w:val="7"/>
        </w:numPr>
        <w:shd w:val="clear" w:color="auto" w:fill="auto"/>
        <w:tabs>
          <w:tab w:val="left" w:pos="1388"/>
        </w:tabs>
        <w:spacing w:before="0" w:after="0" w:line="240" w:lineRule="auto"/>
        <w:ind w:firstLine="720"/>
      </w:pPr>
      <w:r w:rsidRPr="008E57D8">
        <w:rPr>
          <w:color w:val="000000"/>
        </w:rPr>
        <w:t>реализация обращений избирателей;</w:t>
      </w:r>
    </w:p>
    <w:p w:rsidR="00BD1BBB" w:rsidRPr="008E57D8" w:rsidRDefault="00BD1BBB" w:rsidP="00BD1BBB">
      <w:pPr>
        <w:pStyle w:val="a9"/>
        <w:numPr>
          <w:ilvl w:val="2"/>
          <w:numId w:val="7"/>
        </w:numPr>
        <w:shd w:val="clear" w:color="auto" w:fill="auto"/>
        <w:tabs>
          <w:tab w:val="left" w:pos="1373"/>
        </w:tabs>
        <w:spacing w:before="0" w:after="0" w:line="240" w:lineRule="auto"/>
        <w:ind w:firstLine="720"/>
      </w:pPr>
      <w:r w:rsidRPr="008E57D8">
        <w:rPr>
          <w:color w:val="000000"/>
        </w:rPr>
        <w:t>участие в мероприятиях соответствующего регионального и местных отделений Партии, связанных с подготовкой и проведением избирательных кампаний всех уровней - в соответствии с планами и решениями руководящих органов Партии и руководящих органов соответствующего регионального и местных отделений Партии.</w:t>
      </w:r>
    </w:p>
    <w:p w:rsidR="00BD1BBB" w:rsidRPr="008E57D8" w:rsidRDefault="00BD1BBB" w:rsidP="00BD1BBB">
      <w:pPr>
        <w:pStyle w:val="a9"/>
        <w:shd w:val="clear" w:color="auto" w:fill="auto"/>
        <w:tabs>
          <w:tab w:val="left" w:pos="1373"/>
        </w:tabs>
        <w:spacing w:before="0" w:after="0" w:line="240" w:lineRule="auto"/>
        <w:ind w:firstLine="720"/>
      </w:pPr>
    </w:p>
    <w:p w:rsidR="00BD1BBB" w:rsidRPr="008E57D8" w:rsidRDefault="00BD1BBB" w:rsidP="00BD1BBB">
      <w:pPr>
        <w:pStyle w:val="60"/>
        <w:keepNext/>
        <w:keepLines/>
        <w:numPr>
          <w:ilvl w:val="0"/>
          <w:numId w:val="7"/>
        </w:numPr>
        <w:shd w:val="clear" w:color="auto" w:fill="auto"/>
        <w:tabs>
          <w:tab w:val="left" w:pos="984"/>
        </w:tabs>
        <w:spacing w:before="0" w:after="0" w:line="240" w:lineRule="auto"/>
        <w:ind w:firstLine="720"/>
        <w:rPr>
          <w:rStyle w:val="6"/>
          <w:b/>
        </w:rPr>
      </w:pPr>
      <w:bookmarkStart w:id="2" w:name="bookmark5"/>
      <w:r w:rsidRPr="008E57D8">
        <w:rPr>
          <w:rStyle w:val="6"/>
          <w:b/>
          <w:color w:val="000000"/>
        </w:rPr>
        <w:t>Членство в депутатском объединении.</w:t>
      </w:r>
      <w:bookmarkEnd w:id="2"/>
    </w:p>
    <w:p w:rsidR="00BD1BBB" w:rsidRPr="008E57D8" w:rsidRDefault="00BD1BBB" w:rsidP="00BD1BBB">
      <w:pPr>
        <w:pStyle w:val="60"/>
        <w:keepNext/>
        <w:keepLines/>
        <w:shd w:val="clear" w:color="auto" w:fill="auto"/>
        <w:tabs>
          <w:tab w:val="left" w:pos="984"/>
        </w:tabs>
        <w:spacing w:before="0" w:after="0" w:line="240" w:lineRule="auto"/>
        <w:ind w:firstLine="720"/>
      </w:pP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Членами депутатского объединения могут быть:</w:t>
      </w:r>
    </w:p>
    <w:p w:rsidR="00BD1BBB" w:rsidRPr="008E57D8" w:rsidRDefault="00BD1BBB" w:rsidP="00BD1BBB">
      <w:pPr>
        <w:pStyle w:val="a9"/>
        <w:numPr>
          <w:ilvl w:val="2"/>
          <w:numId w:val="7"/>
        </w:numPr>
        <w:shd w:val="clear" w:color="auto" w:fill="auto"/>
        <w:tabs>
          <w:tab w:val="left" w:pos="1373"/>
        </w:tabs>
        <w:spacing w:before="0" w:after="0" w:line="240" w:lineRule="auto"/>
        <w:ind w:firstLine="720"/>
      </w:pPr>
      <w:r w:rsidRPr="008E57D8">
        <w:rPr>
          <w:color w:val="000000"/>
        </w:rPr>
        <w:t>депутаты, избранные в составе списка кандидатов, выдвинутого Партией и допущенного к распределению депутатских мандатов в представительном органе;</w:t>
      </w:r>
    </w:p>
    <w:p w:rsidR="00BD1BBB" w:rsidRPr="008E57D8" w:rsidRDefault="00BD1BBB" w:rsidP="00BD1BBB">
      <w:pPr>
        <w:pStyle w:val="a9"/>
        <w:numPr>
          <w:ilvl w:val="2"/>
          <w:numId w:val="7"/>
        </w:numPr>
        <w:shd w:val="clear" w:color="auto" w:fill="auto"/>
        <w:tabs>
          <w:tab w:val="left" w:pos="1373"/>
        </w:tabs>
        <w:spacing w:before="0" w:after="0" w:line="240" w:lineRule="auto"/>
        <w:ind w:firstLine="720"/>
      </w:pPr>
      <w:r w:rsidRPr="008E57D8">
        <w:rPr>
          <w:color w:val="000000"/>
        </w:rPr>
        <w:t xml:space="preserve">депутаты, избранные по одномандатным или многомандатным избирательным округам, </w:t>
      </w:r>
      <w:r w:rsidRPr="008E57D8">
        <w:rPr>
          <w:rStyle w:val="13pt1"/>
          <w:i w:val="0"/>
          <w:iCs/>
          <w:color w:val="000000"/>
          <w:szCs w:val="26"/>
        </w:rPr>
        <w:t>не являющиеся членами иных политических партий;</w:t>
      </w:r>
    </w:p>
    <w:p w:rsidR="00BD1BBB" w:rsidRPr="008E57D8" w:rsidRDefault="00BD1BBB" w:rsidP="00BD1BBB">
      <w:pPr>
        <w:pStyle w:val="a9"/>
        <w:numPr>
          <w:ilvl w:val="2"/>
          <w:numId w:val="7"/>
        </w:numPr>
        <w:shd w:val="clear" w:color="auto" w:fill="auto"/>
        <w:tabs>
          <w:tab w:val="left" w:pos="1373"/>
        </w:tabs>
        <w:spacing w:before="0" w:after="0" w:line="240" w:lineRule="auto"/>
        <w:ind w:firstLine="720"/>
      </w:pPr>
      <w:r w:rsidRPr="008E57D8">
        <w:rPr>
          <w:color w:val="000000"/>
        </w:rPr>
        <w:t xml:space="preserve">депутаты, избранные в составе списков кандидатов иных политических партий, прекративших свою деятельность в связи с ликвидацией или реорганизацией </w:t>
      </w:r>
      <w:r w:rsidRPr="008E57D8">
        <w:rPr>
          <w:color w:val="000000"/>
        </w:rPr>
        <w:lastRenderedPageBreak/>
        <w:t>данных партий.</w:t>
      </w: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раздела.</w:t>
      </w:r>
    </w:p>
    <w:p w:rsidR="00BD1BBB" w:rsidRPr="008E57D8" w:rsidRDefault="00BD1BBB" w:rsidP="00BD1BBB">
      <w:pPr>
        <w:pStyle w:val="a9"/>
        <w:shd w:val="clear" w:color="auto" w:fill="auto"/>
        <w:spacing w:before="0" w:after="0" w:line="240" w:lineRule="auto"/>
        <w:ind w:firstLine="720"/>
      </w:pPr>
      <w:r w:rsidRPr="008E57D8">
        <w:rPr>
          <w:color w:val="000000"/>
        </w:rPr>
        <w:t>Депутаты, указанные в пункте 3.1.1. настоящего раздела, включаются в состав депутатского объединения в порядке, установленном Регламентом.</w:t>
      </w: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Член депутатского объединения может быть:</w:t>
      </w:r>
    </w:p>
    <w:p w:rsidR="00BD1BBB" w:rsidRPr="008E57D8" w:rsidRDefault="00BD1BBB" w:rsidP="00BD1BBB">
      <w:pPr>
        <w:pStyle w:val="a9"/>
        <w:numPr>
          <w:ilvl w:val="2"/>
          <w:numId w:val="7"/>
        </w:numPr>
        <w:shd w:val="clear" w:color="auto" w:fill="auto"/>
        <w:tabs>
          <w:tab w:val="left" w:pos="1373"/>
        </w:tabs>
        <w:spacing w:before="0" w:after="0" w:line="240" w:lineRule="auto"/>
        <w:ind w:firstLine="720"/>
      </w:pPr>
      <w:r w:rsidRPr="008E57D8">
        <w:rPr>
          <w:color w:val="000000"/>
        </w:rPr>
        <w:t>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BD1BBB" w:rsidRPr="008E57D8" w:rsidRDefault="00BD1BBB" w:rsidP="00BD1BBB">
      <w:pPr>
        <w:pStyle w:val="a9"/>
        <w:numPr>
          <w:ilvl w:val="2"/>
          <w:numId w:val="7"/>
        </w:numPr>
        <w:shd w:val="clear" w:color="auto" w:fill="auto"/>
        <w:tabs>
          <w:tab w:val="left" w:pos="1373"/>
        </w:tabs>
        <w:spacing w:before="0" w:after="0" w:line="240" w:lineRule="auto"/>
        <w:ind w:firstLine="720"/>
      </w:pPr>
      <w:r w:rsidRPr="008E57D8">
        <w:rPr>
          <w:color w:val="000000"/>
        </w:rPr>
        <w:t>выведен из депутатского объединения на основании письменного заявления о выходе.</w:t>
      </w: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Решение об исключении или выведении члена депутатского объединения из его состава принимается Собранием депутатского объединения в порядке, установленном настоящим Положением.</w:t>
      </w: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Депутат, исключенный или выведенный из депутатского объединения, лишается в установленном порядке руководящих постов в представительном органе, полученных по предложению депутатского объединения.</w:t>
      </w: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Замещение освободившейся должности, полученной по предложению депутатского объединения, осуществляется в соответствии с Регламентом.</w:t>
      </w:r>
    </w:p>
    <w:p w:rsidR="00BD1BBB" w:rsidRPr="008E57D8" w:rsidRDefault="00BD1BBB" w:rsidP="00BD1BBB">
      <w:pPr>
        <w:pStyle w:val="a9"/>
        <w:numPr>
          <w:ilvl w:val="1"/>
          <w:numId w:val="7"/>
        </w:numPr>
        <w:shd w:val="clear" w:color="auto" w:fill="auto"/>
        <w:tabs>
          <w:tab w:val="left" w:pos="1183"/>
        </w:tabs>
        <w:spacing w:before="0" w:after="0" w:line="240" w:lineRule="auto"/>
        <w:ind w:firstLine="720"/>
      </w:pPr>
      <w:r w:rsidRPr="008E57D8">
        <w:rPr>
          <w:color w:val="000000"/>
        </w:rPr>
        <w:t>Информация об исключении или выходе депутата из депутатского объединения доводится руководителем депутатского объединения до сведения руководителя представительного органа, а также до сведения соответствующего регионального или местного отделения Партии и избирателей.</w:t>
      </w:r>
    </w:p>
    <w:p w:rsidR="00BD1BBB" w:rsidRPr="008E57D8" w:rsidRDefault="00BD1BBB" w:rsidP="00BD1BBB">
      <w:pPr>
        <w:pStyle w:val="a9"/>
        <w:shd w:val="clear" w:color="auto" w:fill="auto"/>
        <w:tabs>
          <w:tab w:val="left" w:pos="1183"/>
        </w:tabs>
        <w:spacing w:before="0" w:after="0" w:line="240" w:lineRule="auto"/>
        <w:ind w:firstLine="720"/>
      </w:pPr>
    </w:p>
    <w:p w:rsidR="00BD1BBB" w:rsidRPr="008E57D8" w:rsidRDefault="00BD1BBB" w:rsidP="00BD1BBB">
      <w:pPr>
        <w:pStyle w:val="60"/>
        <w:keepNext/>
        <w:keepLines/>
        <w:numPr>
          <w:ilvl w:val="0"/>
          <w:numId w:val="7"/>
        </w:numPr>
        <w:shd w:val="clear" w:color="auto" w:fill="auto"/>
        <w:tabs>
          <w:tab w:val="left" w:pos="984"/>
        </w:tabs>
        <w:spacing w:before="0" w:after="0" w:line="240" w:lineRule="auto"/>
        <w:ind w:firstLine="720"/>
        <w:rPr>
          <w:rStyle w:val="6"/>
          <w:b/>
        </w:rPr>
      </w:pPr>
      <w:bookmarkStart w:id="3" w:name="bookmark6"/>
      <w:r w:rsidRPr="008E57D8">
        <w:rPr>
          <w:rStyle w:val="6"/>
          <w:b/>
          <w:color w:val="000000"/>
        </w:rPr>
        <w:t>Права и обязанности члена депутатского объединени</w:t>
      </w:r>
      <w:bookmarkEnd w:id="3"/>
      <w:r w:rsidRPr="008E57D8">
        <w:rPr>
          <w:rStyle w:val="6"/>
          <w:b/>
          <w:color w:val="000000"/>
        </w:rPr>
        <w:t>и</w:t>
      </w:r>
    </w:p>
    <w:p w:rsidR="00BD1BBB" w:rsidRPr="008E57D8" w:rsidRDefault="00BD1BBB" w:rsidP="00BD1BBB">
      <w:pPr>
        <w:pStyle w:val="60"/>
        <w:keepNext/>
        <w:keepLines/>
        <w:shd w:val="clear" w:color="auto" w:fill="auto"/>
        <w:tabs>
          <w:tab w:val="left" w:pos="984"/>
        </w:tabs>
        <w:spacing w:before="0" w:after="0" w:line="240" w:lineRule="auto"/>
        <w:ind w:firstLine="720"/>
      </w:pPr>
    </w:p>
    <w:p w:rsidR="00BD1BBB" w:rsidRPr="008E57D8" w:rsidRDefault="00BD1BBB" w:rsidP="00BD1BBB">
      <w:pPr>
        <w:pStyle w:val="60"/>
        <w:keepNext/>
        <w:keepLines/>
        <w:numPr>
          <w:ilvl w:val="1"/>
          <w:numId w:val="7"/>
        </w:numPr>
        <w:shd w:val="clear" w:color="auto" w:fill="auto"/>
        <w:tabs>
          <w:tab w:val="left" w:pos="1179"/>
        </w:tabs>
        <w:spacing w:before="0" w:after="0" w:line="240" w:lineRule="auto"/>
        <w:ind w:firstLine="720"/>
      </w:pPr>
      <w:bookmarkStart w:id="4" w:name="bookmark7"/>
      <w:r w:rsidRPr="008E57D8">
        <w:rPr>
          <w:rStyle w:val="6"/>
          <w:color w:val="000000"/>
        </w:rPr>
        <w:t>Член депутатского объединения имеет право:</w:t>
      </w:r>
      <w:bookmarkEnd w:id="4"/>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принимать участие в обсуждении вопросов деятельности депутатского объединения;</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избирать и быть избранным на руководящие должности в депутатском объединении;</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предлагать кандидатуры, в том числе и в порядке самовыдвижения, для избрания на руководящие должности в представительном органе;</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выступать от имени депутатского объединения на основании решения его правомочных органов;</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вносить на рассмотрение депутатского объединения:</w:t>
      </w:r>
    </w:p>
    <w:p w:rsidR="00BD1BBB" w:rsidRPr="008E57D8" w:rsidRDefault="00BD1BBB" w:rsidP="00BD1BBB">
      <w:pPr>
        <w:pStyle w:val="a9"/>
        <w:numPr>
          <w:ilvl w:val="3"/>
          <w:numId w:val="7"/>
        </w:numPr>
        <w:shd w:val="clear" w:color="auto" w:fill="auto"/>
        <w:tabs>
          <w:tab w:val="left" w:pos="1591"/>
        </w:tabs>
        <w:spacing w:before="0" w:after="0" w:line="240" w:lineRule="auto"/>
        <w:ind w:firstLine="720"/>
      </w:pPr>
      <w:r w:rsidRPr="008E57D8">
        <w:rPr>
          <w:color w:val="000000"/>
        </w:rPr>
        <w:t>предложения по формированию консолидированной позиции депутатского объединения по вопросам, рассматриваемым представительным органом;</w:t>
      </w:r>
    </w:p>
    <w:p w:rsidR="00BD1BBB" w:rsidRPr="008E57D8" w:rsidRDefault="00BD1BBB" w:rsidP="00BD1BBB">
      <w:pPr>
        <w:pStyle w:val="a9"/>
        <w:numPr>
          <w:ilvl w:val="3"/>
          <w:numId w:val="7"/>
        </w:numPr>
        <w:shd w:val="clear" w:color="auto" w:fill="auto"/>
        <w:tabs>
          <w:tab w:val="left" w:pos="1591"/>
        </w:tabs>
        <w:spacing w:before="0" w:after="0" w:line="240" w:lineRule="auto"/>
        <w:ind w:firstLine="720"/>
      </w:pPr>
      <w:r w:rsidRPr="008E57D8">
        <w:rPr>
          <w:color w:val="000000"/>
        </w:rPr>
        <w:t>проекты нормативных правовых актов, постановлений, депутатских запросов, заявлений и иных документов, подлежащих обсуждению в представительном органе;</w:t>
      </w:r>
    </w:p>
    <w:p w:rsidR="00BD1BBB" w:rsidRPr="008E57D8" w:rsidRDefault="00BD1BBB" w:rsidP="00BD1BBB">
      <w:pPr>
        <w:pStyle w:val="a9"/>
        <w:numPr>
          <w:ilvl w:val="3"/>
          <w:numId w:val="7"/>
        </w:numPr>
        <w:shd w:val="clear" w:color="auto" w:fill="auto"/>
        <w:tabs>
          <w:tab w:val="left" w:pos="1591"/>
        </w:tabs>
        <w:spacing w:before="0" w:after="0" w:line="240" w:lineRule="auto"/>
        <w:ind w:firstLine="720"/>
      </w:pPr>
      <w:r w:rsidRPr="008E57D8">
        <w:rPr>
          <w:color w:val="000000"/>
        </w:rPr>
        <w:t>предложения по повестке Собраний депутатского объединения;</w:t>
      </w:r>
    </w:p>
    <w:p w:rsidR="00BD1BBB" w:rsidRPr="008E57D8" w:rsidRDefault="00BD1BBB" w:rsidP="00BD1BBB">
      <w:pPr>
        <w:pStyle w:val="a9"/>
        <w:numPr>
          <w:ilvl w:val="3"/>
          <w:numId w:val="7"/>
        </w:numPr>
        <w:shd w:val="clear" w:color="auto" w:fill="auto"/>
        <w:tabs>
          <w:tab w:val="left" w:pos="1591"/>
        </w:tabs>
        <w:spacing w:before="0" w:after="0" w:line="240" w:lineRule="auto"/>
        <w:ind w:firstLine="720"/>
      </w:pPr>
      <w:r w:rsidRPr="008E57D8">
        <w:rPr>
          <w:color w:val="000000"/>
        </w:rPr>
        <w:t>предложения по образуемым, реорганизуемым и ликвидируемым комитетам, комиссиям представительного органа и их составу.</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выйти из состава депутатского объединения, в порядке, установленном настоящим Положением;</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член депутатского объединения имеет иные права, предусмотренные законодательством Российской Федерации, Регламентом и актами соответствующего представительного органа и Уставом Партии.</w:t>
      </w:r>
    </w:p>
    <w:p w:rsidR="00BD1BBB" w:rsidRPr="008E57D8" w:rsidRDefault="00BD1BBB" w:rsidP="00BD1BBB">
      <w:pPr>
        <w:pStyle w:val="60"/>
        <w:keepNext/>
        <w:keepLines/>
        <w:numPr>
          <w:ilvl w:val="1"/>
          <w:numId w:val="7"/>
        </w:numPr>
        <w:shd w:val="clear" w:color="auto" w:fill="auto"/>
        <w:tabs>
          <w:tab w:val="left" w:pos="1179"/>
        </w:tabs>
        <w:spacing w:before="0" w:after="0" w:line="240" w:lineRule="auto"/>
        <w:ind w:firstLine="720"/>
      </w:pPr>
      <w:bookmarkStart w:id="5" w:name="bookmark8"/>
      <w:r w:rsidRPr="008E57D8">
        <w:rPr>
          <w:rStyle w:val="6"/>
          <w:color w:val="000000"/>
        </w:rPr>
        <w:t>Член депутатского объединения обязан:</w:t>
      </w:r>
      <w:bookmarkEnd w:id="5"/>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 xml:space="preserve">соблюдать законодательство Российской Федерации, Устав Партии, </w:t>
      </w:r>
      <w:r w:rsidRPr="008E57D8">
        <w:rPr>
          <w:color w:val="000000"/>
        </w:rPr>
        <w:lastRenderedPageBreak/>
        <w:t>настоящее Положение и этические нормы поведения депутата представительного органа;</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принимать участие в Собраниях депутатского объединения и иных мероприятиях, проводимых депутатским объединением или с его участием, и в обсуждении всех вопросов деятельности депутатского объединения;</w:t>
      </w:r>
    </w:p>
    <w:p w:rsidR="00BD1BBB" w:rsidRPr="008E57D8" w:rsidRDefault="00BD1BBB" w:rsidP="00BD1BBB">
      <w:pPr>
        <w:pStyle w:val="a9"/>
        <w:numPr>
          <w:ilvl w:val="2"/>
          <w:numId w:val="7"/>
        </w:numPr>
        <w:shd w:val="clear" w:color="auto" w:fill="auto"/>
        <w:tabs>
          <w:tab w:val="left" w:pos="1591"/>
        </w:tabs>
        <w:spacing w:before="0" w:after="0" w:line="240" w:lineRule="auto"/>
        <w:ind w:firstLine="720"/>
      </w:pPr>
      <w:r w:rsidRPr="008E57D8">
        <w:rPr>
          <w:color w:val="000000"/>
        </w:rPr>
        <w:t>выполнять решения депутатского объединения, распоряжения (поручения) руководителя депутатского объединения и его заместителей, принятые в пределах их компетенции;</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непосредственно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регулярно участвовать в работе общественных приемных Партии;</w:t>
      </w:r>
    </w:p>
    <w:p w:rsidR="00BD1BBB" w:rsidRPr="008E57D8" w:rsidRDefault="00BD1BBB" w:rsidP="00BD1BBB">
      <w:pPr>
        <w:pStyle w:val="a9"/>
        <w:numPr>
          <w:ilvl w:val="2"/>
          <w:numId w:val="7"/>
        </w:numPr>
        <w:shd w:val="clear" w:color="auto" w:fill="auto"/>
        <w:tabs>
          <w:tab w:val="left" w:pos="1403"/>
        </w:tabs>
        <w:spacing w:before="0" w:after="0" w:line="240" w:lineRule="auto"/>
        <w:ind w:firstLine="720"/>
      </w:pPr>
      <w:r w:rsidRPr="008E57D8">
        <w:rPr>
          <w:color w:val="000000"/>
        </w:rPr>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местных отделений Партии;</w:t>
      </w:r>
    </w:p>
    <w:p w:rsidR="00BD1BBB" w:rsidRPr="008E57D8" w:rsidRDefault="00BD1BBB" w:rsidP="00BD1BBB">
      <w:pPr>
        <w:pStyle w:val="a9"/>
        <w:numPr>
          <w:ilvl w:val="2"/>
          <w:numId w:val="7"/>
        </w:numPr>
        <w:shd w:val="clear" w:color="auto" w:fill="auto"/>
        <w:tabs>
          <w:tab w:val="left" w:pos="1476"/>
        </w:tabs>
        <w:spacing w:before="0" w:after="0" w:line="240" w:lineRule="auto"/>
        <w:ind w:firstLine="720"/>
      </w:pPr>
      <w:r w:rsidRPr="008E57D8">
        <w:rPr>
          <w:color w:val="000000"/>
        </w:rPr>
        <w:t>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BD1BBB" w:rsidRPr="008E57D8" w:rsidRDefault="00BD1BBB" w:rsidP="00BD1BBB">
      <w:pPr>
        <w:pStyle w:val="a9"/>
        <w:numPr>
          <w:ilvl w:val="2"/>
          <w:numId w:val="7"/>
        </w:numPr>
        <w:shd w:val="clear" w:color="auto" w:fill="auto"/>
        <w:tabs>
          <w:tab w:val="left" w:pos="1476"/>
        </w:tabs>
        <w:spacing w:before="0" w:after="0" w:line="240" w:lineRule="auto"/>
        <w:ind w:firstLine="720"/>
      </w:pPr>
      <w:r w:rsidRPr="008E57D8">
        <w:rPr>
          <w:color w:val="000000"/>
        </w:rPr>
        <w:t>периодически информировать депутатское объединение о своей работе в комитетах и комиссиях представительного органа;</w:t>
      </w:r>
    </w:p>
    <w:p w:rsidR="00BD1BBB" w:rsidRPr="008E57D8" w:rsidRDefault="00BD1BBB" w:rsidP="00BD1BBB">
      <w:pPr>
        <w:pStyle w:val="a9"/>
        <w:numPr>
          <w:ilvl w:val="2"/>
          <w:numId w:val="7"/>
        </w:numPr>
        <w:shd w:val="clear" w:color="auto" w:fill="auto"/>
        <w:tabs>
          <w:tab w:val="left" w:pos="1476"/>
        </w:tabs>
        <w:spacing w:before="0" w:after="0" w:line="240" w:lineRule="auto"/>
        <w:ind w:firstLine="720"/>
      </w:pPr>
      <w:r w:rsidRPr="008E57D8">
        <w:rPr>
          <w:color w:val="000000"/>
        </w:rPr>
        <w:t>постоянно повышать свою квалификацию, обучаясь по программам руководящих органов Партии и ее регионального отделения;</w:t>
      </w:r>
    </w:p>
    <w:p w:rsidR="00BD1BBB" w:rsidRPr="008E57D8" w:rsidRDefault="00BD1BBB" w:rsidP="00BD1BBB">
      <w:pPr>
        <w:pStyle w:val="a9"/>
        <w:numPr>
          <w:ilvl w:val="2"/>
          <w:numId w:val="7"/>
        </w:numPr>
        <w:shd w:val="clear" w:color="auto" w:fill="auto"/>
        <w:tabs>
          <w:tab w:val="left" w:pos="1476"/>
        </w:tabs>
        <w:spacing w:before="0" w:after="0" w:line="240" w:lineRule="auto"/>
        <w:ind w:firstLine="720"/>
      </w:pPr>
      <w:r w:rsidRPr="008E57D8">
        <w:rPr>
          <w:color w:val="000000"/>
        </w:rPr>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BD1BBB" w:rsidRPr="008E57D8" w:rsidRDefault="00BD1BBB" w:rsidP="00BD1BBB">
      <w:pPr>
        <w:pStyle w:val="a9"/>
        <w:numPr>
          <w:ilvl w:val="2"/>
          <w:numId w:val="7"/>
        </w:numPr>
        <w:shd w:val="clear" w:color="auto" w:fill="auto"/>
        <w:tabs>
          <w:tab w:val="left" w:pos="1636"/>
        </w:tabs>
        <w:spacing w:before="0" w:after="0" w:line="240" w:lineRule="auto"/>
        <w:ind w:firstLine="720"/>
      </w:pPr>
      <w:r w:rsidRPr="008E57D8">
        <w:rPr>
          <w:color w:val="000000"/>
        </w:rPr>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BD1BBB" w:rsidRPr="008E57D8" w:rsidRDefault="00BD1BBB" w:rsidP="00BD1BBB">
      <w:pPr>
        <w:pStyle w:val="a9"/>
        <w:numPr>
          <w:ilvl w:val="2"/>
          <w:numId w:val="7"/>
        </w:numPr>
        <w:shd w:val="clear" w:color="auto" w:fill="auto"/>
        <w:tabs>
          <w:tab w:val="left" w:pos="1476"/>
        </w:tabs>
        <w:spacing w:before="0" w:after="0" w:line="240" w:lineRule="auto"/>
        <w:ind w:firstLine="720"/>
      </w:pPr>
      <w:r w:rsidRPr="008E57D8">
        <w:rPr>
          <w:color w:val="000000"/>
        </w:rPr>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BD1BBB" w:rsidRPr="008E57D8" w:rsidRDefault="00BD1BBB" w:rsidP="00BD1BBB">
      <w:pPr>
        <w:pStyle w:val="a9"/>
        <w:numPr>
          <w:ilvl w:val="2"/>
          <w:numId w:val="7"/>
        </w:numPr>
        <w:shd w:val="clear" w:color="auto" w:fill="auto"/>
        <w:tabs>
          <w:tab w:val="left" w:pos="1636"/>
        </w:tabs>
        <w:spacing w:before="0" w:after="0" w:line="240" w:lineRule="auto"/>
        <w:ind w:firstLine="720"/>
      </w:pPr>
      <w:r w:rsidRPr="008E57D8">
        <w:rPr>
          <w:color w:val="000000"/>
        </w:rPr>
        <w:t>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фракции Партии или его заместителя;</w:t>
      </w:r>
    </w:p>
    <w:p w:rsidR="00BD1BBB" w:rsidRPr="008E57D8" w:rsidRDefault="00BD1BBB" w:rsidP="00BD1BBB">
      <w:pPr>
        <w:pStyle w:val="a9"/>
        <w:numPr>
          <w:ilvl w:val="2"/>
          <w:numId w:val="7"/>
        </w:numPr>
        <w:shd w:val="clear" w:color="auto" w:fill="auto"/>
        <w:tabs>
          <w:tab w:val="left" w:pos="1476"/>
        </w:tabs>
        <w:spacing w:before="0" w:after="0" w:line="240" w:lineRule="auto"/>
        <w:ind w:firstLine="720"/>
      </w:pPr>
      <w:r w:rsidRPr="008E57D8">
        <w:rPr>
          <w:color w:val="000000"/>
        </w:rPr>
        <w:t>член депутатского объединения несет иные обязанности, предусмотренные законодательством Российской Федерации, Регламентом и актами соответствующего представительного органа и Уставом Партии;</w:t>
      </w:r>
    </w:p>
    <w:p w:rsidR="00BD1BBB" w:rsidRPr="008E57D8" w:rsidRDefault="00BD1BBB" w:rsidP="00BD1BBB">
      <w:pPr>
        <w:pStyle w:val="a9"/>
        <w:numPr>
          <w:ilvl w:val="1"/>
          <w:numId w:val="7"/>
        </w:numPr>
        <w:shd w:val="clear" w:color="auto" w:fill="auto"/>
        <w:tabs>
          <w:tab w:val="left" w:pos="1238"/>
        </w:tabs>
        <w:spacing w:before="0" w:after="0" w:line="240" w:lineRule="auto"/>
        <w:ind w:firstLine="720"/>
      </w:pPr>
      <w:r w:rsidRPr="008E57D8">
        <w:rPr>
          <w:color w:val="000000"/>
        </w:rPr>
        <w:t>Член депутатского объединения не может входить в состав депутатских объединений иных политических партий.</w:t>
      </w:r>
    </w:p>
    <w:p w:rsidR="00BD1BBB" w:rsidRPr="008E57D8" w:rsidRDefault="00BD1BBB" w:rsidP="00BD1BBB">
      <w:pPr>
        <w:pStyle w:val="a9"/>
        <w:shd w:val="clear" w:color="auto" w:fill="auto"/>
        <w:tabs>
          <w:tab w:val="left" w:pos="1238"/>
        </w:tabs>
        <w:spacing w:before="0" w:after="0" w:line="240" w:lineRule="auto"/>
        <w:ind w:firstLine="720"/>
      </w:pPr>
    </w:p>
    <w:p w:rsidR="00BD1BBB" w:rsidRPr="008E57D8" w:rsidRDefault="00BD1BBB" w:rsidP="00BD1BBB">
      <w:pPr>
        <w:pStyle w:val="60"/>
        <w:keepNext/>
        <w:keepLines/>
        <w:numPr>
          <w:ilvl w:val="0"/>
          <w:numId w:val="7"/>
        </w:numPr>
        <w:shd w:val="clear" w:color="auto" w:fill="auto"/>
        <w:tabs>
          <w:tab w:val="left" w:pos="1043"/>
        </w:tabs>
        <w:spacing w:before="0" w:after="0" w:line="240" w:lineRule="auto"/>
        <w:ind w:firstLine="720"/>
        <w:rPr>
          <w:rStyle w:val="6"/>
          <w:b/>
        </w:rPr>
      </w:pPr>
      <w:bookmarkStart w:id="6" w:name="bookmark9"/>
      <w:r w:rsidRPr="008E57D8">
        <w:rPr>
          <w:rStyle w:val="6"/>
          <w:b/>
          <w:color w:val="000000"/>
        </w:rPr>
        <w:t>Руководящие органы депутатского объединения</w:t>
      </w:r>
      <w:bookmarkEnd w:id="6"/>
    </w:p>
    <w:p w:rsidR="00BD1BBB" w:rsidRPr="008E57D8" w:rsidRDefault="00BD1BBB" w:rsidP="00BD1BBB">
      <w:pPr>
        <w:pStyle w:val="60"/>
        <w:keepNext/>
        <w:keepLines/>
        <w:shd w:val="clear" w:color="auto" w:fill="auto"/>
        <w:tabs>
          <w:tab w:val="left" w:pos="1043"/>
        </w:tabs>
        <w:spacing w:before="0" w:after="0" w:line="240" w:lineRule="auto"/>
        <w:ind w:firstLine="720"/>
      </w:pPr>
    </w:p>
    <w:p w:rsidR="00BD1BBB" w:rsidRPr="008E57D8" w:rsidRDefault="00BD1BBB" w:rsidP="00BD1BBB">
      <w:pPr>
        <w:pStyle w:val="a9"/>
        <w:numPr>
          <w:ilvl w:val="1"/>
          <w:numId w:val="7"/>
        </w:numPr>
        <w:shd w:val="clear" w:color="auto" w:fill="auto"/>
        <w:tabs>
          <w:tab w:val="left" w:pos="1043"/>
        </w:tabs>
        <w:spacing w:before="0" w:after="0" w:line="240" w:lineRule="auto"/>
        <w:ind w:firstLine="720"/>
      </w:pPr>
      <w:r w:rsidRPr="008E57D8">
        <w:rPr>
          <w:color w:val="000000"/>
        </w:rPr>
        <w:t>Руководящими органами депутатского объединения являются Собрание и Президиум (Совет) депутатского объединения.</w:t>
      </w:r>
    </w:p>
    <w:p w:rsidR="00BD1BBB" w:rsidRPr="008E57D8" w:rsidRDefault="00BD1BBB" w:rsidP="00BD1BBB">
      <w:pPr>
        <w:pStyle w:val="a9"/>
        <w:numPr>
          <w:ilvl w:val="1"/>
          <w:numId w:val="7"/>
        </w:numPr>
        <w:shd w:val="clear" w:color="auto" w:fill="auto"/>
        <w:tabs>
          <w:tab w:val="left" w:pos="1043"/>
        </w:tabs>
        <w:spacing w:before="0" w:after="0" w:line="240" w:lineRule="auto"/>
        <w:ind w:firstLine="720"/>
      </w:pPr>
      <w:r w:rsidRPr="008E57D8">
        <w:rPr>
          <w:color w:val="000000"/>
        </w:rPr>
        <w:t>Собрание депутатского объединения (далее - Собрание) является высшим руководящим органом депутатского объединения.</w:t>
      </w:r>
    </w:p>
    <w:p w:rsidR="00BD1BBB" w:rsidRPr="008E57D8" w:rsidRDefault="00BD1BBB" w:rsidP="00BD1BBB">
      <w:pPr>
        <w:pStyle w:val="60"/>
        <w:keepNext/>
        <w:keepLines/>
        <w:numPr>
          <w:ilvl w:val="1"/>
          <w:numId w:val="7"/>
        </w:numPr>
        <w:shd w:val="clear" w:color="auto" w:fill="auto"/>
        <w:tabs>
          <w:tab w:val="left" w:pos="1043"/>
        </w:tabs>
        <w:spacing w:before="0" w:after="0" w:line="240" w:lineRule="auto"/>
        <w:ind w:firstLine="720"/>
      </w:pPr>
      <w:bookmarkStart w:id="7" w:name="bookmark10"/>
      <w:r w:rsidRPr="008E57D8">
        <w:rPr>
          <w:rStyle w:val="6"/>
          <w:color w:val="000000"/>
        </w:rPr>
        <w:t>Собрание:</w:t>
      </w:r>
      <w:bookmarkEnd w:id="7"/>
    </w:p>
    <w:p w:rsidR="00BD1BBB" w:rsidRPr="008E57D8" w:rsidRDefault="00BD1BBB" w:rsidP="00BD1BBB">
      <w:pPr>
        <w:pStyle w:val="a9"/>
        <w:numPr>
          <w:ilvl w:val="2"/>
          <w:numId w:val="7"/>
        </w:numPr>
        <w:shd w:val="clear" w:color="auto" w:fill="auto"/>
        <w:tabs>
          <w:tab w:val="left" w:pos="1238"/>
        </w:tabs>
        <w:spacing w:before="0" w:after="0" w:line="240" w:lineRule="auto"/>
        <w:ind w:firstLine="720"/>
      </w:pPr>
      <w:r w:rsidRPr="008E57D8">
        <w:rPr>
          <w:color w:val="000000"/>
        </w:rPr>
        <w:t xml:space="preserve">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местных отделений Партии, а также по иным вопросам деятельности, входящим в </w:t>
      </w:r>
      <w:r w:rsidRPr="008E57D8">
        <w:rPr>
          <w:color w:val="000000"/>
        </w:rPr>
        <w:lastRenderedPageBreak/>
        <w:t>компетенцию депутатского объединения;</w:t>
      </w:r>
    </w:p>
    <w:p w:rsidR="00BD1BBB" w:rsidRPr="008E57D8" w:rsidRDefault="00BD1BBB" w:rsidP="00BD1BBB">
      <w:pPr>
        <w:pStyle w:val="a9"/>
        <w:numPr>
          <w:ilvl w:val="2"/>
          <w:numId w:val="7"/>
        </w:numPr>
        <w:shd w:val="clear" w:color="auto" w:fill="auto"/>
        <w:tabs>
          <w:tab w:val="left" w:pos="1238"/>
        </w:tabs>
        <w:spacing w:before="0" w:after="0" w:line="240" w:lineRule="auto"/>
        <w:ind w:firstLine="720"/>
      </w:pPr>
      <w:r w:rsidRPr="008E57D8">
        <w:rPr>
          <w:color w:val="000000"/>
        </w:rPr>
        <w:t>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 (с Региональным политическим советом - при наличии в соответствующем муниципальном образовании нескольких местных отделений Партии);</w:t>
      </w:r>
    </w:p>
    <w:p w:rsidR="00BD1BBB" w:rsidRPr="008E57D8" w:rsidRDefault="00BD1BBB" w:rsidP="00BD1BBB">
      <w:pPr>
        <w:pStyle w:val="a9"/>
        <w:numPr>
          <w:ilvl w:val="2"/>
          <w:numId w:val="7"/>
        </w:numPr>
        <w:shd w:val="clear" w:color="auto" w:fill="auto"/>
        <w:tabs>
          <w:tab w:val="left" w:pos="1284"/>
        </w:tabs>
        <w:spacing w:before="0" w:after="0" w:line="240" w:lineRule="auto"/>
        <w:ind w:firstLine="720"/>
      </w:pPr>
      <w:r w:rsidRPr="008E57D8">
        <w:rPr>
          <w:color w:val="000000"/>
        </w:rPr>
        <w:t>заслушивает отчеты руководителя депутатского объединения и его заместителей по направлениям работы, отчеты членов депутатского объединения, представляющих депутатское объединение на руководящих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BD1BBB" w:rsidRPr="008E57D8" w:rsidRDefault="00BD1BBB" w:rsidP="00BD1BBB">
      <w:pPr>
        <w:pStyle w:val="a9"/>
        <w:numPr>
          <w:ilvl w:val="2"/>
          <w:numId w:val="7"/>
        </w:numPr>
        <w:shd w:val="clear" w:color="auto" w:fill="auto"/>
        <w:tabs>
          <w:tab w:val="left" w:pos="1284"/>
          <w:tab w:val="center" w:pos="3437"/>
          <w:tab w:val="center" w:pos="5126"/>
          <w:tab w:val="right" w:pos="6370"/>
          <w:tab w:val="right" w:pos="7776"/>
          <w:tab w:val="right" w:pos="9634"/>
        </w:tabs>
        <w:spacing w:before="0" w:after="0" w:line="240" w:lineRule="auto"/>
        <w:ind w:firstLine="720"/>
      </w:pPr>
      <w:r w:rsidRPr="008E57D8">
        <w:rPr>
          <w:color w:val="000000"/>
        </w:rPr>
        <w:t>выдвигает</w:t>
      </w:r>
      <w:r w:rsidRPr="008E57D8">
        <w:rPr>
          <w:color w:val="000000"/>
        </w:rPr>
        <w:tab/>
        <w:t>(предлагает)</w:t>
      </w:r>
      <w:r w:rsidRPr="008E57D8">
        <w:rPr>
          <w:color w:val="000000"/>
        </w:rPr>
        <w:tab/>
        <w:t>кандидатуру</w:t>
      </w:r>
      <w:r w:rsidRPr="008E57D8">
        <w:rPr>
          <w:color w:val="000000"/>
        </w:rPr>
        <w:tab/>
        <w:t>для</w:t>
      </w:r>
      <w:r w:rsidRPr="008E57D8">
        <w:rPr>
          <w:color w:val="000000"/>
        </w:rPr>
        <w:tab/>
        <w:t>избрания</w:t>
      </w:r>
      <w:r w:rsidRPr="008E57D8">
        <w:rPr>
          <w:color w:val="000000"/>
        </w:rPr>
        <w:tab/>
        <w:t>на должность</w:t>
      </w:r>
    </w:p>
    <w:p w:rsidR="00BD1BBB" w:rsidRPr="008E57D8" w:rsidRDefault="00BD1BBB" w:rsidP="00BD1BBB">
      <w:pPr>
        <w:pStyle w:val="a9"/>
        <w:shd w:val="clear" w:color="auto" w:fill="auto"/>
        <w:spacing w:before="0" w:after="0" w:line="240" w:lineRule="auto"/>
        <w:ind w:firstLine="720"/>
      </w:pPr>
      <w:r w:rsidRPr="008E57D8">
        <w:rPr>
          <w:color w:val="000000"/>
        </w:rPr>
        <w:t>руководителя представительного органа - в порядке, установленном Уставом Партии, настоящим Положением и Регламентом;</w:t>
      </w:r>
    </w:p>
    <w:p w:rsidR="00BD1BBB" w:rsidRPr="008E57D8" w:rsidRDefault="00BD1BBB" w:rsidP="00BD1BBB">
      <w:pPr>
        <w:pStyle w:val="a9"/>
        <w:numPr>
          <w:ilvl w:val="2"/>
          <w:numId w:val="7"/>
        </w:numPr>
        <w:shd w:val="clear" w:color="auto" w:fill="auto"/>
        <w:tabs>
          <w:tab w:val="left" w:pos="1284"/>
          <w:tab w:val="center" w:pos="3437"/>
          <w:tab w:val="center" w:pos="5126"/>
          <w:tab w:val="right" w:pos="6370"/>
          <w:tab w:val="right" w:pos="7776"/>
          <w:tab w:val="right" w:pos="9634"/>
        </w:tabs>
        <w:spacing w:before="0" w:after="0" w:line="240" w:lineRule="auto"/>
        <w:ind w:firstLine="720"/>
      </w:pPr>
      <w:r w:rsidRPr="008E57D8">
        <w:rPr>
          <w:color w:val="000000"/>
        </w:rPr>
        <w:t>выдвигает</w:t>
      </w:r>
      <w:r w:rsidRPr="008E57D8">
        <w:rPr>
          <w:color w:val="000000"/>
        </w:rPr>
        <w:tab/>
        <w:t>(предлагает)</w:t>
      </w:r>
      <w:r w:rsidRPr="008E57D8">
        <w:rPr>
          <w:color w:val="000000"/>
        </w:rPr>
        <w:tab/>
        <w:t>кандидатуры</w:t>
      </w:r>
      <w:r w:rsidRPr="008E57D8">
        <w:rPr>
          <w:color w:val="000000"/>
        </w:rPr>
        <w:tab/>
        <w:t>на</w:t>
      </w:r>
      <w:r w:rsidRPr="008E57D8">
        <w:rPr>
          <w:color w:val="000000"/>
        </w:rPr>
        <w:tab/>
        <w:t>выборные</w:t>
      </w:r>
      <w:r w:rsidRPr="008E57D8">
        <w:rPr>
          <w:color w:val="000000"/>
        </w:rPr>
        <w:tab/>
        <w:t>должности в</w:t>
      </w:r>
    </w:p>
    <w:p w:rsidR="00BD1BBB" w:rsidRPr="008E57D8" w:rsidRDefault="00BD1BBB" w:rsidP="00BD1BBB">
      <w:pPr>
        <w:pStyle w:val="a9"/>
        <w:shd w:val="clear" w:color="auto" w:fill="auto"/>
        <w:spacing w:before="0" w:after="0" w:line="240" w:lineRule="auto"/>
        <w:ind w:firstLine="720"/>
      </w:pPr>
      <w:r w:rsidRPr="008E57D8">
        <w:rPr>
          <w:color w:val="000000"/>
        </w:rPr>
        <w:t>представительном органе в порядке, установленном Уставом Партии, Регламентом и настоящим Положением;</w:t>
      </w:r>
    </w:p>
    <w:p w:rsidR="00BD1BBB" w:rsidRPr="008E57D8" w:rsidRDefault="00BD1BBB" w:rsidP="00BD1BBB">
      <w:pPr>
        <w:pStyle w:val="a9"/>
        <w:numPr>
          <w:ilvl w:val="2"/>
          <w:numId w:val="7"/>
        </w:numPr>
        <w:shd w:val="clear" w:color="auto" w:fill="auto"/>
        <w:tabs>
          <w:tab w:val="left" w:pos="1284"/>
          <w:tab w:val="center" w:pos="3437"/>
          <w:tab w:val="center" w:pos="5126"/>
          <w:tab w:val="right" w:pos="6370"/>
          <w:tab w:val="right" w:pos="9634"/>
        </w:tabs>
        <w:spacing w:before="0" w:after="0" w:line="240" w:lineRule="auto"/>
        <w:ind w:firstLine="720"/>
      </w:pPr>
      <w:r w:rsidRPr="008E57D8">
        <w:rPr>
          <w:color w:val="000000"/>
        </w:rPr>
        <w:t>избирает</w:t>
      </w:r>
      <w:r w:rsidRPr="008E57D8">
        <w:rPr>
          <w:color w:val="000000"/>
        </w:rPr>
        <w:tab/>
        <w:t>руководителя</w:t>
      </w:r>
      <w:r w:rsidRPr="008E57D8">
        <w:rPr>
          <w:color w:val="000000"/>
        </w:rPr>
        <w:tab/>
        <w:t>депутатского</w:t>
      </w:r>
      <w:r w:rsidRPr="008E57D8">
        <w:rPr>
          <w:color w:val="000000"/>
        </w:rPr>
        <w:tab/>
        <w:t>объединения,</w:t>
      </w:r>
      <w:r w:rsidRPr="008E57D8">
        <w:rPr>
          <w:color w:val="000000"/>
        </w:rPr>
        <w:tab/>
        <w:t>заместителей</w:t>
      </w:r>
    </w:p>
    <w:p w:rsidR="00BD1BBB" w:rsidRPr="008E57D8" w:rsidRDefault="00BD1BBB" w:rsidP="00BD1BBB">
      <w:pPr>
        <w:pStyle w:val="a9"/>
        <w:shd w:val="clear" w:color="auto" w:fill="auto"/>
        <w:spacing w:before="0" w:after="0" w:line="240" w:lineRule="auto"/>
        <w:ind w:firstLine="720"/>
      </w:pPr>
      <w:r w:rsidRPr="008E57D8">
        <w:rPr>
          <w:color w:val="000000"/>
        </w:rPr>
        <w:t>руководителя депутатского объединения в порядке, установленном Уставом Партии и настоящим Положением;</w:t>
      </w:r>
    </w:p>
    <w:p w:rsidR="00BD1BBB" w:rsidRPr="008E57D8" w:rsidRDefault="00BD1BBB" w:rsidP="00BD1BBB">
      <w:pPr>
        <w:pStyle w:val="a9"/>
        <w:numPr>
          <w:ilvl w:val="2"/>
          <w:numId w:val="7"/>
        </w:numPr>
        <w:shd w:val="clear" w:color="auto" w:fill="auto"/>
        <w:tabs>
          <w:tab w:val="left" w:pos="1284"/>
        </w:tabs>
        <w:spacing w:before="0" w:after="0" w:line="240" w:lineRule="auto"/>
        <w:ind w:firstLine="720"/>
      </w:pPr>
      <w:r w:rsidRPr="008E57D8">
        <w:rPr>
          <w:color w:val="000000"/>
        </w:rPr>
        <w:t>принимает депутатов в состав депутатского объединения, а также исключает или выводит их из депутатского объединения;</w:t>
      </w:r>
    </w:p>
    <w:p w:rsidR="00BD1BBB" w:rsidRPr="008E57D8" w:rsidRDefault="00BD1BBB" w:rsidP="00BD1BBB">
      <w:pPr>
        <w:pStyle w:val="a9"/>
        <w:numPr>
          <w:ilvl w:val="2"/>
          <w:numId w:val="7"/>
        </w:numPr>
        <w:shd w:val="clear" w:color="auto" w:fill="auto"/>
        <w:tabs>
          <w:tab w:val="left" w:pos="1284"/>
        </w:tabs>
        <w:spacing w:before="0" w:after="0" w:line="240" w:lineRule="auto"/>
        <w:ind w:firstLine="720"/>
      </w:pPr>
      <w:r w:rsidRPr="008E57D8">
        <w:rPr>
          <w:color w:val="000000"/>
        </w:rPr>
        <w:t>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BD1BBB" w:rsidRPr="008E57D8" w:rsidRDefault="00BD1BBB" w:rsidP="00BD1BBB">
      <w:pPr>
        <w:pStyle w:val="a9"/>
        <w:numPr>
          <w:ilvl w:val="2"/>
          <w:numId w:val="7"/>
        </w:numPr>
        <w:shd w:val="clear" w:color="auto" w:fill="auto"/>
        <w:tabs>
          <w:tab w:val="left" w:pos="1284"/>
          <w:tab w:val="center" w:pos="3437"/>
          <w:tab w:val="center" w:pos="5126"/>
          <w:tab w:val="right" w:pos="6370"/>
          <w:tab w:val="right" w:pos="7776"/>
          <w:tab w:val="right" w:pos="9634"/>
        </w:tabs>
        <w:spacing w:before="0" w:after="0" w:line="240" w:lineRule="auto"/>
        <w:ind w:firstLine="720"/>
      </w:pPr>
      <w:r w:rsidRPr="008E57D8">
        <w:rPr>
          <w:color w:val="000000"/>
        </w:rPr>
        <w:t>вносит, в</w:t>
      </w:r>
      <w:r w:rsidRPr="008E57D8">
        <w:rPr>
          <w:color w:val="000000"/>
        </w:rPr>
        <w:tab/>
        <w:t>соответствии</w:t>
      </w:r>
      <w:r w:rsidRPr="008E57D8">
        <w:rPr>
          <w:color w:val="000000"/>
        </w:rPr>
        <w:tab/>
        <w:t>с Регламентом</w:t>
      </w:r>
      <w:r w:rsidRPr="008E57D8">
        <w:rPr>
          <w:color w:val="000000"/>
        </w:rPr>
        <w:tab/>
        <w:t>и</w:t>
      </w:r>
      <w:r w:rsidRPr="008E57D8">
        <w:rPr>
          <w:color w:val="000000"/>
        </w:rPr>
        <w:tab/>
        <w:t>в порядке,</w:t>
      </w:r>
      <w:r w:rsidRPr="008E57D8">
        <w:rPr>
          <w:color w:val="000000"/>
        </w:rPr>
        <w:tab/>
        <w:t>установленном</w:t>
      </w:r>
    </w:p>
    <w:p w:rsidR="00BD1BBB" w:rsidRPr="008E57D8" w:rsidRDefault="00BD1BBB" w:rsidP="00BD1BBB">
      <w:pPr>
        <w:pStyle w:val="a9"/>
        <w:shd w:val="clear" w:color="auto" w:fill="auto"/>
        <w:spacing w:before="0" w:after="0" w:line="240" w:lineRule="auto"/>
        <w:ind w:firstLine="720"/>
      </w:pPr>
      <w:r w:rsidRPr="008E57D8">
        <w:rPr>
          <w:color w:val="000000"/>
        </w:rPr>
        <w:t>настоящим Положением, предложения по ротации депутатов, занимающих руководящие должности в представительном органе, избранных от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выдвинутого им депутата (депутатов) на руководящую должность;</w:t>
      </w:r>
    </w:p>
    <w:p w:rsidR="00BD1BBB" w:rsidRPr="008E57D8" w:rsidRDefault="00BD1BBB" w:rsidP="00BD1BBB">
      <w:pPr>
        <w:pStyle w:val="a9"/>
        <w:numPr>
          <w:ilvl w:val="2"/>
          <w:numId w:val="7"/>
        </w:numPr>
        <w:shd w:val="clear" w:color="auto" w:fill="auto"/>
        <w:tabs>
          <w:tab w:val="left" w:pos="1284"/>
          <w:tab w:val="left" w:pos="1560"/>
          <w:tab w:val="right" w:pos="9634"/>
        </w:tabs>
        <w:spacing w:before="0" w:after="0" w:line="240" w:lineRule="auto"/>
        <w:ind w:firstLine="720"/>
      </w:pPr>
      <w:r>
        <w:rPr>
          <w:color w:val="000000"/>
        </w:rPr>
        <w:t xml:space="preserve">досрочно прекращает </w:t>
      </w:r>
      <w:r w:rsidRPr="008E57D8">
        <w:rPr>
          <w:color w:val="000000"/>
        </w:rPr>
        <w:t>полномочия руководителя депутатского</w:t>
      </w:r>
    </w:p>
    <w:p w:rsidR="00BD1BBB" w:rsidRPr="008E57D8" w:rsidRDefault="00BD1BBB" w:rsidP="00BD1BBB">
      <w:pPr>
        <w:pStyle w:val="a9"/>
        <w:shd w:val="clear" w:color="auto" w:fill="auto"/>
        <w:tabs>
          <w:tab w:val="left" w:pos="1560"/>
        </w:tabs>
        <w:spacing w:before="0" w:after="0" w:line="240" w:lineRule="auto"/>
        <w:ind w:firstLine="720"/>
      </w:pPr>
      <w:r w:rsidRPr="008E57D8">
        <w:rPr>
          <w:color w:val="000000"/>
        </w:rPr>
        <w:t>объединения - по основаниям, установленным пунктами 6.1.1 и 6.1.2 раздела 6 настоящего Положения;</w:t>
      </w:r>
    </w:p>
    <w:p w:rsidR="00BD1BBB" w:rsidRPr="008E57D8" w:rsidRDefault="00BD1BBB" w:rsidP="00BD1BBB">
      <w:pPr>
        <w:pStyle w:val="a9"/>
        <w:numPr>
          <w:ilvl w:val="2"/>
          <w:numId w:val="7"/>
        </w:numPr>
        <w:shd w:val="clear" w:color="auto" w:fill="auto"/>
        <w:tabs>
          <w:tab w:val="left" w:pos="1284"/>
          <w:tab w:val="left" w:pos="1560"/>
          <w:tab w:val="right" w:pos="9634"/>
        </w:tabs>
        <w:spacing w:before="0" w:after="0" w:line="240" w:lineRule="auto"/>
        <w:ind w:firstLine="720"/>
      </w:pPr>
      <w:r>
        <w:rPr>
          <w:color w:val="000000"/>
        </w:rPr>
        <w:t xml:space="preserve">досрочно прекращает </w:t>
      </w:r>
      <w:r w:rsidRPr="008E57D8">
        <w:rPr>
          <w:color w:val="000000"/>
        </w:rPr>
        <w:t>полномочия заместителя (заместителей)</w:t>
      </w:r>
    </w:p>
    <w:p w:rsidR="00BD1BBB" w:rsidRPr="008E57D8" w:rsidRDefault="00BD1BBB" w:rsidP="00BD1BBB">
      <w:pPr>
        <w:pStyle w:val="a9"/>
        <w:shd w:val="clear" w:color="auto" w:fill="auto"/>
        <w:spacing w:before="0" w:after="0" w:line="240" w:lineRule="auto"/>
        <w:ind w:firstLine="720"/>
      </w:pPr>
      <w:r w:rsidRPr="008E57D8">
        <w:rPr>
          <w:color w:val="000000"/>
        </w:rPr>
        <w:t>руководителя депутатского объединения - по основаниям, установленным пунктами 6.2.1 и 6.2.2 раздела 6 настоящего Положения;</w:t>
      </w:r>
    </w:p>
    <w:p w:rsidR="00BD1BBB" w:rsidRPr="008E57D8" w:rsidRDefault="00BD1BBB" w:rsidP="00BD1BBB">
      <w:pPr>
        <w:pStyle w:val="a9"/>
        <w:numPr>
          <w:ilvl w:val="2"/>
          <w:numId w:val="7"/>
        </w:numPr>
        <w:shd w:val="clear" w:color="auto" w:fill="auto"/>
        <w:tabs>
          <w:tab w:val="left" w:pos="1284"/>
        </w:tabs>
        <w:spacing w:before="0" w:after="0" w:line="240" w:lineRule="auto"/>
        <w:ind w:firstLine="720"/>
      </w:pPr>
      <w:r w:rsidRPr="008E57D8">
        <w:rPr>
          <w:color w:val="000000"/>
        </w:rPr>
        <w:t>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BD1BBB" w:rsidRPr="008E57D8" w:rsidRDefault="00BD1BBB" w:rsidP="00BD1BBB">
      <w:pPr>
        <w:pStyle w:val="a9"/>
        <w:numPr>
          <w:ilvl w:val="2"/>
          <w:numId w:val="7"/>
        </w:numPr>
        <w:shd w:val="clear" w:color="auto" w:fill="auto"/>
        <w:tabs>
          <w:tab w:val="left" w:pos="1284"/>
          <w:tab w:val="left" w:pos="1560"/>
        </w:tabs>
        <w:spacing w:before="0" w:after="0" w:line="240" w:lineRule="auto"/>
        <w:ind w:firstLine="720"/>
      </w:pPr>
      <w:r w:rsidRPr="008E57D8">
        <w:rPr>
          <w:color w:val="000000"/>
        </w:rPr>
        <w:t>определяет</w:t>
      </w:r>
      <w:r w:rsidRPr="008E57D8">
        <w:rPr>
          <w:color w:val="000000"/>
        </w:rPr>
        <w:tab/>
        <w:t>порядок избрания (назначения) лиц, уполномоченных</w:t>
      </w:r>
      <w:r>
        <w:t xml:space="preserve"> </w:t>
      </w:r>
      <w:r w:rsidRPr="008E57D8">
        <w:rPr>
          <w:color w:val="000000"/>
        </w:rPr>
        <w:t>представлять депутатское объединение на заседаниях представительного органа;</w:t>
      </w:r>
    </w:p>
    <w:p w:rsidR="00BD1BBB" w:rsidRPr="008E57D8" w:rsidRDefault="00BD1BBB" w:rsidP="00BD1BBB">
      <w:pPr>
        <w:pStyle w:val="a9"/>
        <w:numPr>
          <w:ilvl w:val="2"/>
          <w:numId w:val="7"/>
        </w:numPr>
        <w:shd w:val="clear" w:color="auto" w:fill="auto"/>
        <w:tabs>
          <w:tab w:val="left" w:pos="1284"/>
          <w:tab w:val="left" w:pos="1560"/>
          <w:tab w:val="right" w:pos="9634"/>
        </w:tabs>
        <w:spacing w:before="0" w:after="0" w:line="240" w:lineRule="auto"/>
        <w:ind w:firstLine="720"/>
      </w:pPr>
      <w:r>
        <w:rPr>
          <w:color w:val="000000"/>
        </w:rPr>
        <w:t xml:space="preserve">принимает решения по </w:t>
      </w:r>
      <w:r w:rsidRPr="008E57D8">
        <w:rPr>
          <w:color w:val="000000"/>
        </w:rPr>
        <w:t>иным вопросам деятельности депутатского</w:t>
      </w:r>
      <w:r>
        <w:t xml:space="preserve"> </w:t>
      </w:r>
      <w:r w:rsidRPr="008E57D8">
        <w:rPr>
          <w:color w:val="000000"/>
        </w:rPr>
        <w:t>объединения и депутатов, входящих в его состав.</w:t>
      </w:r>
    </w:p>
    <w:p w:rsidR="00BD1BBB" w:rsidRPr="008E57D8" w:rsidRDefault="00BD1BBB" w:rsidP="00BD1BBB">
      <w:pPr>
        <w:pStyle w:val="a9"/>
        <w:numPr>
          <w:ilvl w:val="1"/>
          <w:numId w:val="7"/>
        </w:numPr>
        <w:shd w:val="clear" w:color="auto" w:fill="auto"/>
        <w:tabs>
          <w:tab w:val="left" w:pos="1048"/>
        </w:tabs>
        <w:spacing w:before="0" w:after="0" w:line="240" w:lineRule="auto"/>
        <w:ind w:firstLine="720"/>
      </w:pPr>
      <w:r w:rsidRPr="008E57D8">
        <w:rPr>
          <w:color w:val="000000"/>
        </w:rPr>
        <w:t xml:space="preserve">Исключительной компетенцией Собрания являются прием депутата в депутатское объединение, исключение и вывод депутата из депутатского объединения, избрание руководителя деггутатского объединения,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заместителей руководителя депутатского объединения. Президиума (Совета) депутатского объединения, выдвижение (предложение) кандидатур от депутатского объединения для избрания на руководящие должности в представительном органе, направление членов </w:t>
      </w:r>
      <w:r w:rsidRPr="008E57D8">
        <w:rPr>
          <w:color w:val="000000"/>
        </w:rPr>
        <w:lastRenderedPageBreak/>
        <w:t>депутатского объединения на работу в комитетах и комиссиях представительного органа, принятие решений о консолидированном голосовании, в порядке, установленном настоящим Положением.</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Собрание правомочно принимать решения, если в его работе участвует более половины членов депутатского объединения.</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Собрания проводятся в соответствии с планом работы депутатского объединения, но не реже одного раза в месяц. О дате, времени и месте заседания все члены депутатского объединения уведомляются руководителем депутатского объединения не позднее трех дней до дня Собрания.</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Внеочередное Собрание созывается руководителем депутатского объединения по предложению большинства членов Президиума (Совета) депутатского объединения или на основании письменного предложения, поддержанного не менее чем одной третьей частью членов депутатского объединения.</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Собрание проводится под председательством руководителя депутатского объединения, а в его отсутствие - одного из его заместителей по поручению руководителя депутатского объединения.</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Решения Собрания оформляются протоколом, который подписывает руководитель депутатского объединения.</w:t>
      </w:r>
    </w:p>
    <w:p w:rsidR="00BD1BBB" w:rsidRPr="008E57D8" w:rsidRDefault="00BD1BBB" w:rsidP="00BD1BBB">
      <w:pPr>
        <w:pStyle w:val="a9"/>
        <w:shd w:val="clear" w:color="auto" w:fill="auto"/>
        <w:spacing w:before="0" w:after="0" w:line="240" w:lineRule="auto"/>
        <w:ind w:firstLine="720"/>
      </w:pPr>
      <w:r w:rsidRPr="008E57D8">
        <w:rPr>
          <w:color w:val="000000"/>
        </w:rPr>
        <w:t>Решения Собрания, принятые в пределах его компетенции, являются обязательными для всех членов депутатского объединения в представительном органе.</w:t>
      </w:r>
    </w:p>
    <w:p w:rsidR="00BD1BBB" w:rsidRPr="008E57D8" w:rsidRDefault="00BD1BBB" w:rsidP="00BD1BBB">
      <w:pPr>
        <w:pStyle w:val="a9"/>
        <w:numPr>
          <w:ilvl w:val="1"/>
          <w:numId w:val="7"/>
        </w:numPr>
        <w:shd w:val="clear" w:color="auto" w:fill="auto"/>
        <w:tabs>
          <w:tab w:val="left" w:pos="1114"/>
        </w:tabs>
        <w:spacing w:before="0" w:after="0" w:line="240" w:lineRule="auto"/>
        <w:ind w:firstLine="720"/>
      </w:pPr>
      <w:r w:rsidRPr="008E57D8">
        <w:rPr>
          <w:color w:val="000000"/>
        </w:rPr>
        <w:t>Депутаты, не входящие в состав депутатского объединения, могут участвовать в работе Собрания по его решению.</w:t>
      </w:r>
    </w:p>
    <w:p w:rsidR="00BD1BBB" w:rsidRPr="008E57D8" w:rsidRDefault="00BD1BBB" w:rsidP="00BD1BBB">
      <w:pPr>
        <w:pStyle w:val="60"/>
        <w:keepNext/>
        <w:keepLines/>
        <w:numPr>
          <w:ilvl w:val="1"/>
          <w:numId w:val="7"/>
        </w:numPr>
        <w:shd w:val="clear" w:color="auto" w:fill="auto"/>
        <w:tabs>
          <w:tab w:val="left" w:pos="1114"/>
        </w:tabs>
        <w:spacing w:before="0" w:after="0" w:line="240" w:lineRule="auto"/>
        <w:ind w:firstLine="720"/>
      </w:pPr>
      <w:bookmarkStart w:id="8" w:name="bookmark11"/>
      <w:r w:rsidRPr="008E57D8">
        <w:rPr>
          <w:rStyle w:val="6"/>
          <w:color w:val="000000"/>
        </w:rPr>
        <w:t>Президиум (Совет) депутатского объединения (далее - Президиум (Совет):</w:t>
      </w:r>
      <w:bookmarkEnd w:id="8"/>
    </w:p>
    <w:p w:rsidR="00BD1BBB" w:rsidRPr="008E57D8" w:rsidRDefault="00BD1BBB" w:rsidP="00BD1BBB">
      <w:pPr>
        <w:pStyle w:val="a9"/>
        <w:numPr>
          <w:ilvl w:val="2"/>
          <w:numId w:val="7"/>
        </w:numPr>
        <w:shd w:val="clear" w:color="auto" w:fill="auto"/>
        <w:tabs>
          <w:tab w:val="left" w:pos="1379"/>
        </w:tabs>
        <w:spacing w:before="0" w:after="0" w:line="240" w:lineRule="auto"/>
        <w:ind w:firstLine="720"/>
      </w:pPr>
      <w:r w:rsidRPr="008E57D8">
        <w:rPr>
          <w:color w:val="000000"/>
        </w:rPr>
        <w:t>создается на основании решения Собрания - по согласованию с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в представительном органе и является руководящим органом деггутатского объединения в период между Собраниями;</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члены Президиума (Совета) избираются Собранием из числа членов депутатского объединения по предложению руководителя депутатского объединения - с учетом рекомендаций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руководитель депутатского объединения и его заместители, а также руководитель представительного органа и его заместители, руководители комитетов и комиссий представительного органа, избранные от депутатского объединения, являются членами Президиума (Совета) по должности.</w:t>
      </w:r>
    </w:p>
    <w:p w:rsidR="00BD1BBB" w:rsidRPr="008E57D8" w:rsidRDefault="00BD1BBB" w:rsidP="00BD1BBB">
      <w:pPr>
        <w:pStyle w:val="3"/>
        <w:numPr>
          <w:ilvl w:val="1"/>
          <w:numId w:val="7"/>
        </w:numPr>
        <w:shd w:val="clear" w:color="auto" w:fill="auto"/>
        <w:tabs>
          <w:tab w:val="left" w:pos="1180"/>
        </w:tabs>
        <w:spacing w:before="0" w:line="240" w:lineRule="auto"/>
        <w:ind w:firstLine="720"/>
      </w:pPr>
      <w:r w:rsidRPr="008E57D8">
        <w:rPr>
          <w:rStyle w:val="30"/>
          <w:color w:val="000000"/>
        </w:rPr>
        <w:t>Президиум (Совет):</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планирует и организует работу депутатского объединения;</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принимает меры по привлечению в депутатское объединение новых членов в целях повышения его роли и влияния в деятельности представительного органа;</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lastRenderedPageBreak/>
        <w:t>информирует Собрание о рассмотренных в указанный период вопросах и принятых по ним решениях;</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определяет позицию депутатского объединения к законопроектам и другим вопросам, вносимым на рассмотрение представительного органа (независимо от того, кто вносит эти проекты или вопросы), а также к деятельности иных депутатских объединений в представительном органе;</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формирует проекты повестки Собраний - с учетом предложений, поступивших от членов депутатского объединения;</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заслушивает депутатов, избранных на руководящие должности в представительном органе от депутатского объединения, по итогам их работы и, при необходимости, вносит на рассмотрение Собрания предложения по их ротации - в порядке, установленным настоящим Положением;</w:t>
      </w:r>
    </w:p>
    <w:p w:rsidR="00BD1BBB" w:rsidRPr="008E57D8" w:rsidRDefault="00BD1BBB" w:rsidP="00BD1BBB">
      <w:pPr>
        <w:pStyle w:val="a9"/>
        <w:numPr>
          <w:ilvl w:val="2"/>
          <w:numId w:val="7"/>
        </w:numPr>
        <w:shd w:val="clear" w:color="auto" w:fill="auto"/>
        <w:tabs>
          <w:tab w:val="left" w:pos="1364"/>
        </w:tabs>
        <w:spacing w:before="0" w:after="0" w:line="240" w:lineRule="auto"/>
        <w:ind w:firstLine="720"/>
      </w:pPr>
      <w:r w:rsidRPr="008E57D8">
        <w:rPr>
          <w:color w:val="000000"/>
        </w:rPr>
        <w:t>дает поручения членам депутатского объединения по выполнению решений, принятых Собранием и Президиумом (Советом).</w:t>
      </w:r>
    </w:p>
    <w:p w:rsidR="00BD1BBB" w:rsidRPr="008E57D8" w:rsidRDefault="00BD1BBB" w:rsidP="00BD1BBB">
      <w:pPr>
        <w:pStyle w:val="a9"/>
        <w:numPr>
          <w:ilvl w:val="1"/>
          <w:numId w:val="7"/>
        </w:numPr>
        <w:shd w:val="clear" w:color="auto" w:fill="auto"/>
        <w:tabs>
          <w:tab w:val="left" w:pos="1180"/>
        </w:tabs>
        <w:spacing w:before="0" w:after="0" w:line="240" w:lineRule="auto"/>
        <w:ind w:firstLine="720"/>
      </w:pPr>
      <w:r w:rsidRPr="008E57D8">
        <w:rPr>
          <w:color w:val="000000"/>
        </w:rPr>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BD1BBB" w:rsidRPr="008E57D8" w:rsidRDefault="00BD1BBB" w:rsidP="00BD1BBB">
      <w:pPr>
        <w:pStyle w:val="a9"/>
        <w:numPr>
          <w:ilvl w:val="1"/>
          <w:numId w:val="7"/>
        </w:numPr>
        <w:shd w:val="clear" w:color="auto" w:fill="auto"/>
        <w:tabs>
          <w:tab w:val="left" w:pos="1180"/>
        </w:tabs>
        <w:spacing w:before="0" w:after="0" w:line="240" w:lineRule="auto"/>
        <w:ind w:firstLine="720"/>
      </w:pPr>
      <w:r w:rsidRPr="008E57D8">
        <w:rPr>
          <w:color w:val="000000"/>
        </w:rPr>
        <w:t>Заседания Президиума (Совета) проводятся, как правило, один раз в две недели под председательством руководителя депутатского объединения, или одного из его заместителей по поручению руководителя депутатского объединения, и оформляются протоколом.</w:t>
      </w:r>
    </w:p>
    <w:p w:rsidR="00BD1BBB" w:rsidRPr="008E57D8" w:rsidRDefault="00BD1BBB" w:rsidP="00BD1BBB">
      <w:pPr>
        <w:pStyle w:val="a9"/>
        <w:numPr>
          <w:ilvl w:val="1"/>
          <w:numId w:val="7"/>
        </w:numPr>
        <w:shd w:val="clear" w:color="auto" w:fill="auto"/>
        <w:tabs>
          <w:tab w:val="left" w:pos="1180"/>
        </w:tabs>
        <w:spacing w:before="0" w:after="0" w:line="240" w:lineRule="auto"/>
        <w:ind w:firstLine="720"/>
      </w:pPr>
      <w:r w:rsidRPr="008E57D8">
        <w:rPr>
          <w:color w:val="000000"/>
        </w:rPr>
        <w:t>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его заместители - в соответствии с полномочиями, возложенными на них руководителем депутатского объединения.</w:t>
      </w:r>
    </w:p>
    <w:p w:rsidR="00BD1BBB" w:rsidRPr="008E57D8" w:rsidRDefault="00BD1BBB" w:rsidP="00BD1BBB">
      <w:pPr>
        <w:pStyle w:val="a9"/>
        <w:numPr>
          <w:ilvl w:val="1"/>
          <w:numId w:val="7"/>
        </w:numPr>
        <w:shd w:val="clear" w:color="auto" w:fill="auto"/>
        <w:tabs>
          <w:tab w:val="left" w:pos="1180"/>
        </w:tabs>
        <w:spacing w:before="0" w:after="0" w:line="240" w:lineRule="auto"/>
        <w:ind w:firstLine="720"/>
      </w:pPr>
      <w:r w:rsidRPr="008E57D8">
        <w:rPr>
          <w:color w:val="000000"/>
        </w:rPr>
        <w:t>Дата, место и время проведения заседания Президиума (Совета) определяются руководителем депутатского объединения.</w:t>
      </w:r>
    </w:p>
    <w:p w:rsidR="00BD1BBB" w:rsidRPr="008E57D8" w:rsidRDefault="00BD1BBB" w:rsidP="00BD1BBB">
      <w:pPr>
        <w:pStyle w:val="3"/>
        <w:numPr>
          <w:ilvl w:val="1"/>
          <w:numId w:val="7"/>
        </w:numPr>
        <w:shd w:val="clear" w:color="auto" w:fill="auto"/>
        <w:tabs>
          <w:tab w:val="left" w:pos="1180"/>
        </w:tabs>
        <w:spacing w:before="0" w:line="240" w:lineRule="auto"/>
        <w:ind w:firstLine="720"/>
      </w:pPr>
      <w:r w:rsidRPr="008E57D8">
        <w:rPr>
          <w:rStyle w:val="30"/>
          <w:color w:val="000000"/>
        </w:rPr>
        <w:t>Руководитель депутатского объединения:</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избирается Собранием из числа членов депутатского объединения тайным голосованием на альтернативной основе (не менее двух кандидатур).</w:t>
      </w:r>
    </w:p>
    <w:p w:rsidR="00BD1BBB" w:rsidRPr="008E57D8" w:rsidRDefault="00BD1BBB" w:rsidP="00BD1BBB">
      <w:pPr>
        <w:pStyle w:val="a9"/>
        <w:shd w:val="clear" w:color="auto" w:fill="auto"/>
        <w:spacing w:before="0" w:after="0" w:line="240" w:lineRule="auto"/>
        <w:ind w:firstLine="720"/>
      </w:pPr>
      <w:r w:rsidRPr="008E57D8">
        <w:rPr>
          <w:color w:val="000000"/>
        </w:rPr>
        <w:t>Кандидатуры вносятся членами депутатского объединения. Депутат - член депутатского объединения может внести свою кандидатуру в порядке самовыдвижения.</w:t>
      </w:r>
    </w:p>
    <w:p w:rsidR="00BD1BBB" w:rsidRPr="008E57D8" w:rsidRDefault="00BD1BBB" w:rsidP="00BD1BBB">
      <w:pPr>
        <w:pStyle w:val="a9"/>
        <w:shd w:val="clear" w:color="auto" w:fill="auto"/>
        <w:spacing w:before="0" w:after="0" w:line="240" w:lineRule="auto"/>
        <w:ind w:firstLine="720"/>
      </w:pPr>
      <w:r w:rsidRPr="008E57D8">
        <w:rPr>
          <w:color w:val="000000"/>
        </w:rPr>
        <w:t>Решение депутатского объединения об избрании его руководителя утверждается Местным политическим советом (Региональным политическим советом - при наличии в соответствующем муниципальном образовании нескольких местных отделений Партии);</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выступает с официальными заявлениями, выражающими позицию депутатского объединения;</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распределяет обязанности между заместителями руководителя депутатского объединения;</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предлагает повестку дня Собраний;</w:t>
      </w:r>
    </w:p>
    <w:p w:rsidR="00BD1BBB" w:rsidRPr="008E57D8" w:rsidRDefault="00BD1BBB" w:rsidP="00BD1BBB">
      <w:pPr>
        <w:pStyle w:val="a9"/>
        <w:numPr>
          <w:ilvl w:val="2"/>
          <w:numId w:val="7"/>
        </w:numPr>
        <w:shd w:val="clear" w:color="auto" w:fill="auto"/>
        <w:tabs>
          <w:tab w:val="left" w:pos="1610"/>
        </w:tabs>
        <w:spacing w:before="0" w:after="0" w:line="240" w:lineRule="auto"/>
        <w:ind w:firstLine="720"/>
      </w:pPr>
      <w:r w:rsidRPr="008E57D8">
        <w:rPr>
          <w:color w:val="000000"/>
        </w:rPr>
        <w:t>созывает Собрания и заседания Президиума (Совета) и председательствует на них;</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дает поручения членам депутатского объединения и осуществляет общее руководство аппаратом депутатского объединения;</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lastRenderedPageBreak/>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BD1BBB" w:rsidRPr="008E57D8" w:rsidRDefault="00BD1BBB" w:rsidP="00BD1BBB">
      <w:pPr>
        <w:pStyle w:val="a9"/>
        <w:numPr>
          <w:ilvl w:val="2"/>
          <w:numId w:val="7"/>
        </w:numPr>
        <w:shd w:val="clear" w:color="auto" w:fill="auto"/>
        <w:tabs>
          <w:tab w:val="left" w:pos="1397"/>
        </w:tabs>
        <w:spacing w:before="0" w:after="0" w:line="240" w:lineRule="auto"/>
        <w:ind w:firstLine="720"/>
      </w:pPr>
      <w:r w:rsidRPr="008E57D8">
        <w:rPr>
          <w:color w:val="000000"/>
        </w:rPr>
        <w:t>подписывает протоколы Собрания и заседаний Президиума (Совета), а также иные документы депутатского объединения;</w:t>
      </w:r>
    </w:p>
    <w:p w:rsidR="00BD1BBB" w:rsidRPr="008E57D8" w:rsidRDefault="00BD1BBB" w:rsidP="00BD1BBB">
      <w:pPr>
        <w:pStyle w:val="a9"/>
        <w:numPr>
          <w:ilvl w:val="2"/>
          <w:numId w:val="7"/>
        </w:numPr>
        <w:shd w:val="clear" w:color="auto" w:fill="auto"/>
        <w:tabs>
          <w:tab w:val="left" w:pos="1610"/>
        </w:tabs>
        <w:spacing w:before="0" w:after="0" w:line="240" w:lineRule="auto"/>
        <w:ind w:firstLine="720"/>
      </w:pPr>
      <w:r w:rsidRPr="008E57D8">
        <w:rPr>
          <w:color w:val="000000"/>
        </w:rPr>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и их депутатскими объединениями, общественными организациями, средствами массовой информации;</w:t>
      </w:r>
    </w:p>
    <w:p w:rsidR="00BD1BBB" w:rsidRPr="008E57D8" w:rsidRDefault="00BD1BBB" w:rsidP="00BD1BBB">
      <w:pPr>
        <w:pStyle w:val="a9"/>
        <w:numPr>
          <w:ilvl w:val="2"/>
          <w:numId w:val="7"/>
        </w:numPr>
        <w:shd w:val="clear" w:color="auto" w:fill="auto"/>
        <w:tabs>
          <w:tab w:val="left" w:pos="1610"/>
        </w:tabs>
        <w:spacing w:before="0" w:after="0" w:line="240" w:lineRule="auto"/>
        <w:ind w:firstLine="720"/>
      </w:pPr>
      <w:r w:rsidRPr="008E57D8">
        <w:rPr>
          <w:color w:val="000000"/>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своих заместителей;</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rsidR="00BD1BBB" w:rsidRPr="008E57D8" w:rsidRDefault="00BD1BBB" w:rsidP="00BD1BBB">
      <w:pPr>
        <w:pStyle w:val="60"/>
        <w:keepNext/>
        <w:keepLines/>
        <w:numPr>
          <w:ilvl w:val="1"/>
          <w:numId w:val="7"/>
        </w:numPr>
        <w:shd w:val="clear" w:color="auto" w:fill="auto"/>
        <w:tabs>
          <w:tab w:val="left" w:pos="1163"/>
        </w:tabs>
        <w:spacing w:before="0" w:after="0" w:line="240" w:lineRule="auto"/>
        <w:ind w:firstLine="720"/>
      </w:pPr>
      <w:bookmarkStart w:id="9" w:name="bookmark12"/>
      <w:r w:rsidRPr="008E57D8">
        <w:rPr>
          <w:rStyle w:val="6"/>
          <w:color w:val="000000"/>
        </w:rPr>
        <w:t>Заместитель руководителя депутатского объединения:</w:t>
      </w:r>
      <w:bookmarkEnd w:id="9"/>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избирается Собранием из числа членов депутатского объединения тайным голосованием на альтернативной основе (не менее двух кандидатур).</w:t>
      </w:r>
    </w:p>
    <w:p w:rsidR="00BD1BBB" w:rsidRPr="008E57D8" w:rsidRDefault="00BD1BBB" w:rsidP="00BD1BBB">
      <w:pPr>
        <w:pStyle w:val="a9"/>
        <w:shd w:val="clear" w:color="auto" w:fill="auto"/>
        <w:spacing w:before="0" w:after="0" w:line="240" w:lineRule="auto"/>
        <w:ind w:firstLine="720"/>
      </w:pPr>
      <w:r w:rsidRPr="008E57D8">
        <w:rPr>
          <w:color w:val="000000"/>
        </w:rPr>
        <w:t>Кандидатуры вносятся руководителем депутатского объединения.</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других депутатских объединений, с представителями общественных организаций по вопросам деятельности депутатского объединения;</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BD1BBB" w:rsidRPr="008E57D8" w:rsidRDefault="00BD1BBB" w:rsidP="00BD1BBB">
      <w:pPr>
        <w:pStyle w:val="a9"/>
        <w:numPr>
          <w:ilvl w:val="2"/>
          <w:numId w:val="7"/>
        </w:numPr>
        <w:shd w:val="clear" w:color="auto" w:fill="auto"/>
        <w:tabs>
          <w:tab w:val="left" w:pos="1432"/>
        </w:tabs>
        <w:spacing w:before="0" w:after="0" w:line="240" w:lineRule="auto"/>
        <w:ind w:firstLine="720"/>
      </w:pPr>
      <w:r w:rsidRPr="008E57D8">
        <w:rPr>
          <w:color w:val="000000"/>
        </w:rPr>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BD1BBB" w:rsidRPr="008E57D8" w:rsidRDefault="00BD1BBB" w:rsidP="00BD1BBB">
      <w:pPr>
        <w:pStyle w:val="a9"/>
        <w:numPr>
          <w:ilvl w:val="1"/>
          <w:numId w:val="7"/>
        </w:numPr>
        <w:shd w:val="clear" w:color="auto" w:fill="auto"/>
        <w:tabs>
          <w:tab w:val="left" w:pos="1163"/>
        </w:tabs>
        <w:spacing w:before="0" w:after="0" w:line="240" w:lineRule="auto"/>
        <w:ind w:firstLine="720"/>
      </w:pPr>
      <w:r w:rsidRPr="008E57D8">
        <w:rPr>
          <w:color w:val="000000"/>
        </w:rPr>
        <w:t>Численный состав заместителей руководителя депутатского объединения определяется Собранием.</w:t>
      </w:r>
    </w:p>
    <w:p w:rsidR="00BD1BBB" w:rsidRPr="008E57D8" w:rsidRDefault="00BD1BBB" w:rsidP="00BD1BBB">
      <w:pPr>
        <w:pStyle w:val="a9"/>
        <w:shd w:val="clear" w:color="auto" w:fill="auto"/>
        <w:tabs>
          <w:tab w:val="left" w:pos="1163"/>
        </w:tabs>
        <w:spacing w:before="0" w:after="0" w:line="240" w:lineRule="auto"/>
        <w:ind w:firstLine="720"/>
      </w:pPr>
    </w:p>
    <w:p w:rsidR="00BD1BBB" w:rsidRPr="008E57D8" w:rsidRDefault="00BD1BBB" w:rsidP="00BD1BBB">
      <w:pPr>
        <w:pStyle w:val="60"/>
        <w:keepNext/>
        <w:keepLines/>
        <w:numPr>
          <w:ilvl w:val="0"/>
          <w:numId w:val="7"/>
        </w:numPr>
        <w:shd w:val="clear" w:color="auto" w:fill="auto"/>
        <w:tabs>
          <w:tab w:val="left" w:pos="826"/>
        </w:tabs>
        <w:spacing w:before="0" w:after="0" w:line="240" w:lineRule="auto"/>
        <w:ind w:firstLine="720"/>
        <w:rPr>
          <w:rStyle w:val="6"/>
          <w:b/>
        </w:rPr>
      </w:pPr>
      <w:bookmarkStart w:id="10" w:name="bookmark13"/>
      <w:r w:rsidRPr="008E57D8">
        <w:rPr>
          <w:rStyle w:val="6"/>
          <w:b/>
          <w:color w:val="000000"/>
        </w:rPr>
        <w:t>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bookmarkEnd w:id="10"/>
    </w:p>
    <w:p w:rsidR="00BD1BBB" w:rsidRPr="008E57D8" w:rsidRDefault="00BD1BBB" w:rsidP="00BD1BBB">
      <w:pPr>
        <w:pStyle w:val="60"/>
        <w:keepNext/>
        <w:keepLines/>
        <w:shd w:val="clear" w:color="auto" w:fill="auto"/>
        <w:tabs>
          <w:tab w:val="left" w:pos="826"/>
        </w:tabs>
        <w:spacing w:before="0" w:after="0" w:line="240" w:lineRule="auto"/>
        <w:ind w:firstLine="720"/>
      </w:pPr>
    </w:p>
    <w:p w:rsidR="00BD1BBB" w:rsidRPr="008E57D8" w:rsidRDefault="00BD1BBB" w:rsidP="00BD1BBB">
      <w:pPr>
        <w:pStyle w:val="a9"/>
        <w:numPr>
          <w:ilvl w:val="1"/>
          <w:numId w:val="7"/>
        </w:numPr>
        <w:shd w:val="clear" w:color="auto" w:fill="auto"/>
        <w:tabs>
          <w:tab w:val="left" w:pos="1163"/>
        </w:tabs>
        <w:spacing w:before="0" w:after="0" w:line="240" w:lineRule="auto"/>
        <w:ind w:firstLine="720"/>
      </w:pPr>
      <w:r w:rsidRPr="008E57D8">
        <w:rPr>
          <w:color w:val="000000"/>
        </w:rPr>
        <w:t>Полномочия руководителя депутатского объединения могут быть досрочно прекращены Собранием на основании:</w:t>
      </w:r>
    </w:p>
    <w:p w:rsidR="00BD1BBB" w:rsidRPr="008E57D8" w:rsidRDefault="00BD1BBB" w:rsidP="00BD1BBB">
      <w:pPr>
        <w:pStyle w:val="a9"/>
        <w:numPr>
          <w:ilvl w:val="2"/>
          <w:numId w:val="7"/>
        </w:numPr>
        <w:shd w:val="clear" w:color="auto" w:fill="auto"/>
        <w:tabs>
          <w:tab w:val="left" w:pos="1163"/>
        </w:tabs>
        <w:spacing w:before="0" w:after="0" w:line="240" w:lineRule="auto"/>
        <w:ind w:firstLine="720"/>
      </w:pPr>
      <w:r w:rsidRPr="008E57D8">
        <w:rPr>
          <w:color w:val="000000"/>
        </w:rPr>
        <w:t>соответствующего письменного заявления руководителя депутатского объединения о сложении полномочий;</w:t>
      </w:r>
    </w:p>
    <w:p w:rsidR="00BD1BBB" w:rsidRPr="008E57D8" w:rsidRDefault="00BD1BBB" w:rsidP="00BD1BBB">
      <w:pPr>
        <w:pStyle w:val="a9"/>
        <w:numPr>
          <w:ilvl w:val="2"/>
          <w:numId w:val="7"/>
        </w:numPr>
        <w:shd w:val="clear" w:color="auto" w:fill="auto"/>
        <w:tabs>
          <w:tab w:val="left" w:pos="1163"/>
        </w:tabs>
        <w:spacing w:before="0" w:after="0" w:line="240" w:lineRule="auto"/>
        <w:ind w:firstLine="720"/>
      </w:pPr>
      <w:r w:rsidRPr="008E57D8">
        <w:rPr>
          <w:color w:val="000000"/>
        </w:rPr>
        <w:t xml:space="preserve">письменного предложения не менее чем одной трети членов депутатского объединения, поддержанного решением Местного политического совета, </w:t>
      </w:r>
      <w:r w:rsidRPr="008E57D8">
        <w:rPr>
          <w:color w:val="000000"/>
        </w:rPr>
        <w:lastRenderedPageBreak/>
        <w:t>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BD1BBB" w:rsidRPr="008E57D8" w:rsidRDefault="00BD1BBB" w:rsidP="00BD1BBB">
      <w:pPr>
        <w:pStyle w:val="a9"/>
        <w:shd w:val="clear" w:color="auto" w:fill="auto"/>
        <w:spacing w:before="0" w:after="0" w:line="240" w:lineRule="auto"/>
        <w:ind w:firstLine="720"/>
      </w:pPr>
      <w:r w:rsidRPr="008E57D8">
        <w:rPr>
          <w:color w:val="000000"/>
        </w:rPr>
        <w:t>6.2. Полномочия заместителя (заместителей) руководителя депутатского объединения могут быть досрочно прекращены Собранием на основании:</w:t>
      </w:r>
    </w:p>
    <w:p w:rsidR="00BD1BBB" w:rsidRPr="008E57D8" w:rsidRDefault="00BD1BBB" w:rsidP="00BD1BBB">
      <w:pPr>
        <w:pStyle w:val="a9"/>
        <w:numPr>
          <w:ilvl w:val="0"/>
          <w:numId w:val="8"/>
        </w:numPr>
        <w:shd w:val="clear" w:color="auto" w:fill="auto"/>
        <w:tabs>
          <w:tab w:val="left" w:pos="1257"/>
        </w:tabs>
        <w:spacing w:before="0" w:after="0" w:line="240" w:lineRule="auto"/>
        <w:ind w:firstLine="720"/>
      </w:pPr>
      <w:r w:rsidRPr="008E57D8">
        <w:rPr>
          <w:color w:val="000000"/>
        </w:rPr>
        <w:t>соответствующего письменного заявления заместителя руководителя депутатского объединения о сложении полномочий;</w:t>
      </w:r>
    </w:p>
    <w:p w:rsidR="00BD1BBB" w:rsidRPr="008E57D8" w:rsidRDefault="00BD1BBB" w:rsidP="00BD1BBB">
      <w:pPr>
        <w:pStyle w:val="a9"/>
        <w:numPr>
          <w:ilvl w:val="0"/>
          <w:numId w:val="8"/>
        </w:numPr>
        <w:shd w:val="clear" w:color="auto" w:fill="auto"/>
        <w:tabs>
          <w:tab w:val="left" w:pos="1257"/>
        </w:tabs>
        <w:spacing w:before="0" w:after="0" w:line="240" w:lineRule="auto"/>
        <w:ind w:firstLine="720"/>
      </w:pPr>
      <w:r w:rsidRPr="008E57D8">
        <w:rPr>
          <w:color w:val="000000"/>
        </w:rPr>
        <w:t>письменного предложения не менее чем одной трети членов депутатского объединения, поддержанного решением Местного политического совета, согласованным с Президиумом Регионального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BD1BBB" w:rsidRPr="008E57D8" w:rsidRDefault="00BD1BBB" w:rsidP="00BD1BBB">
      <w:pPr>
        <w:pStyle w:val="a9"/>
        <w:numPr>
          <w:ilvl w:val="0"/>
          <w:numId w:val="9"/>
        </w:numPr>
        <w:shd w:val="clear" w:color="auto" w:fill="auto"/>
        <w:tabs>
          <w:tab w:val="left" w:pos="1056"/>
        </w:tabs>
        <w:spacing w:before="0" w:after="0" w:line="240" w:lineRule="auto"/>
        <w:ind w:firstLine="720"/>
      </w:pPr>
      <w:r w:rsidRPr="008E57D8">
        <w:rPr>
          <w:color w:val="000000"/>
        </w:rPr>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BD1BBB" w:rsidRPr="008E57D8" w:rsidRDefault="00BD1BBB" w:rsidP="00BD1BBB">
      <w:pPr>
        <w:pStyle w:val="a9"/>
        <w:shd w:val="clear" w:color="auto" w:fill="auto"/>
        <w:tabs>
          <w:tab w:val="left" w:pos="1056"/>
        </w:tabs>
        <w:spacing w:before="0" w:after="0" w:line="240" w:lineRule="auto"/>
        <w:ind w:firstLine="720"/>
      </w:pPr>
    </w:p>
    <w:p w:rsidR="00BD1BBB" w:rsidRPr="008E57D8" w:rsidRDefault="00BD1BBB" w:rsidP="00BD1BBB">
      <w:pPr>
        <w:pStyle w:val="3"/>
        <w:numPr>
          <w:ilvl w:val="0"/>
          <w:numId w:val="7"/>
        </w:numPr>
        <w:shd w:val="clear" w:color="auto" w:fill="auto"/>
        <w:tabs>
          <w:tab w:val="left" w:pos="857"/>
        </w:tabs>
        <w:spacing w:before="0" w:line="240" w:lineRule="auto"/>
        <w:ind w:firstLine="720"/>
        <w:rPr>
          <w:rStyle w:val="30"/>
          <w:b/>
        </w:rPr>
      </w:pPr>
      <w:r w:rsidRPr="008E57D8">
        <w:rPr>
          <w:rStyle w:val="30"/>
          <w:b/>
          <w:color w:val="000000"/>
        </w:rPr>
        <w:t>Аппарат депутатского объединения</w:t>
      </w:r>
    </w:p>
    <w:p w:rsidR="00BD1BBB" w:rsidRPr="008E57D8" w:rsidRDefault="00BD1BBB" w:rsidP="00BD1BBB">
      <w:pPr>
        <w:pStyle w:val="3"/>
        <w:shd w:val="clear" w:color="auto" w:fill="auto"/>
        <w:tabs>
          <w:tab w:val="left" w:pos="857"/>
        </w:tabs>
        <w:spacing w:before="0" w:line="240" w:lineRule="auto"/>
        <w:ind w:firstLine="720"/>
      </w:pPr>
    </w:p>
    <w:p w:rsidR="00BD1BBB" w:rsidRPr="008E57D8" w:rsidRDefault="00BD1BBB" w:rsidP="00BD1BBB">
      <w:pPr>
        <w:pStyle w:val="a9"/>
        <w:numPr>
          <w:ilvl w:val="1"/>
          <w:numId w:val="7"/>
        </w:numPr>
        <w:shd w:val="clear" w:color="auto" w:fill="auto"/>
        <w:tabs>
          <w:tab w:val="left" w:pos="1056"/>
          <w:tab w:val="right" w:pos="1418"/>
          <w:tab w:val="right" w:pos="9590"/>
        </w:tabs>
        <w:spacing w:before="0" w:after="0" w:line="240" w:lineRule="auto"/>
        <w:ind w:firstLine="720"/>
      </w:pPr>
      <w:r w:rsidRPr="008E57D8">
        <w:rPr>
          <w:color w:val="000000"/>
        </w:rPr>
        <w:t>Правово</w:t>
      </w:r>
      <w:r>
        <w:rPr>
          <w:color w:val="000000"/>
        </w:rPr>
        <w:t xml:space="preserve">е, информационно-аналитическое, </w:t>
      </w:r>
      <w:r w:rsidRPr="008E57D8">
        <w:rPr>
          <w:color w:val="000000"/>
        </w:rPr>
        <w:t>организационное,</w:t>
      </w:r>
    </w:p>
    <w:p w:rsidR="00BD1BBB" w:rsidRPr="008E57D8" w:rsidRDefault="00BD1BBB" w:rsidP="00BD1BBB">
      <w:pPr>
        <w:pStyle w:val="a9"/>
        <w:shd w:val="clear" w:color="auto" w:fill="auto"/>
        <w:spacing w:before="0" w:after="0" w:line="240" w:lineRule="auto"/>
        <w:ind w:firstLine="720"/>
      </w:pPr>
      <w:r w:rsidRPr="008E57D8">
        <w:rPr>
          <w:color w:val="000000"/>
        </w:rPr>
        <w:t>документационное, материально-техническое и иное обеспечение деятельности депутатского объединения возлагается на аппарат депутатского объединения (далее - Аппарат).</w:t>
      </w: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Аппарат создается после регистрации депутатского объединения в порядке, установленном Регламентом.</w:t>
      </w: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Аппарат является самостоятельным структурным подразделением аппарата представительного органа и действует на основании Положения об Аппарате депутатского объединения.</w:t>
      </w: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Кандидатура руководителя Аппарата предлагается для назначения на должность руководителем депутатского объединения - по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BD1BBB" w:rsidRPr="008E57D8" w:rsidRDefault="00BD1BBB" w:rsidP="00BD1BBB">
      <w:pPr>
        <w:pStyle w:val="a9"/>
        <w:shd w:val="clear" w:color="auto" w:fill="auto"/>
        <w:tabs>
          <w:tab w:val="left" w:pos="1056"/>
        </w:tabs>
        <w:spacing w:before="0" w:after="0" w:line="240" w:lineRule="auto"/>
        <w:ind w:firstLine="720"/>
      </w:pPr>
    </w:p>
    <w:p w:rsidR="00BD1BBB" w:rsidRPr="008E57D8" w:rsidRDefault="00BD1BBB" w:rsidP="00BD1BBB">
      <w:pPr>
        <w:pStyle w:val="3"/>
        <w:numPr>
          <w:ilvl w:val="0"/>
          <w:numId w:val="7"/>
        </w:numPr>
        <w:shd w:val="clear" w:color="auto" w:fill="auto"/>
        <w:tabs>
          <w:tab w:val="left" w:pos="857"/>
        </w:tabs>
        <w:spacing w:before="0" w:line="240" w:lineRule="auto"/>
        <w:ind w:firstLine="720"/>
        <w:rPr>
          <w:rStyle w:val="30"/>
          <w:b/>
        </w:rPr>
      </w:pPr>
      <w:r w:rsidRPr="008E57D8">
        <w:rPr>
          <w:rStyle w:val="30"/>
          <w:b/>
          <w:color w:val="000000"/>
        </w:rPr>
        <w:t>Заключительные положения</w:t>
      </w:r>
    </w:p>
    <w:p w:rsidR="00BD1BBB" w:rsidRPr="008E57D8" w:rsidRDefault="00BD1BBB" w:rsidP="00BD1BBB">
      <w:pPr>
        <w:pStyle w:val="3"/>
        <w:shd w:val="clear" w:color="auto" w:fill="auto"/>
        <w:tabs>
          <w:tab w:val="left" w:pos="857"/>
        </w:tabs>
        <w:spacing w:before="0" w:line="240" w:lineRule="auto"/>
        <w:ind w:firstLine="720"/>
      </w:pP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Вопросы деятельности депутатского объединения, не урегулированные настоящим Положением, регулируются нормами Регламента.</w:t>
      </w: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BD1BBB" w:rsidRPr="008E57D8" w:rsidRDefault="00BD1BBB" w:rsidP="00BD1BBB">
      <w:pPr>
        <w:pStyle w:val="a9"/>
        <w:numPr>
          <w:ilvl w:val="1"/>
          <w:numId w:val="7"/>
        </w:numPr>
        <w:shd w:val="clear" w:color="auto" w:fill="auto"/>
        <w:tabs>
          <w:tab w:val="left" w:pos="1056"/>
        </w:tabs>
        <w:spacing w:before="0" w:after="0" w:line="240" w:lineRule="auto"/>
        <w:ind w:firstLine="720"/>
      </w:pPr>
      <w:r w:rsidRPr="008E57D8">
        <w:rPr>
          <w:color w:val="000000"/>
        </w:rPr>
        <w:t>Депутатское объединение в представительном органе принимает Положение о депутатском объединении.</w:t>
      </w:r>
    </w:p>
    <w:p w:rsidR="00BD1BBB" w:rsidRPr="008E57D8" w:rsidRDefault="00BD1BBB" w:rsidP="00BD1BBB">
      <w:pPr>
        <w:pStyle w:val="a9"/>
        <w:shd w:val="clear" w:color="auto" w:fill="auto"/>
        <w:spacing w:before="0" w:after="0" w:line="240" w:lineRule="auto"/>
        <w:ind w:firstLine="720"/>
      </w:pPr>
      <w:r w:rsidRPr="008E57D8">
        <w:rPr>
          <w:color w:val="000000"/>
        </w:rPr>
        <w:t xml:space="preserve">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w:t>
      </w:r>
      <w:r w:rsidRPr="008E57D8">
        <w:rPr>
          <w:color w:val="000000"/>
        </w:rPr>
        <w:lastRenderedPageBreak/>
        <w:t>касающиеся внутренней деятельности депутатского объединения.</w:t>
      </w:r>
    </w:p>
    <w:p w:rsidR="00BD1BBB" w:rsidRPr="008E57D8" w:rsidRDefault="00BD1BBB" w:rsidP="00BD1BBB">
      <w:pPr>
        <w:pStyle w:val="a9"/>
        <w:numPr>
          <w:ilvl w:val="1"/>
          <w:numId w:val="7"/>
        </w:numPr>
        <w:shd w:val="clear" w:color="auto" w:fill="auto"/>
        <w:tabs>
          <w:tab w:val="left" w:pos="1059"/>
        </w:tabs>
        <w:spacing w:before="0" w:after="0" w:line="240" w:lineRule="auto"/>
        <w:ind w:firstLine="720"/>
      </w:pPr>
      <w:r w:rsidRPr="008E57D8">
        <w:rPr>
          <w:color w:val="000000"/>
        </w:rPr>
        <w:t xml:space="preserve">Вопросы о выдвижении (предложении) кандидатов на выборные должности в представительном органе принимаются с учетом норм Положения о порядке выдвижения (избрания) кандидатов Всероссийской политической партии </w:t>
      </w:r>
      <w:r w:rsidRPr="008E57D8">
        <w:rPr>
          <w:rStyle w:val="0pt"/>
          <w:color w:val="000000"/>
        </w:rPr>
        <w:t xml:space="preserve">«ЕДИНАЯ РОССИЯ» </w:t>
      </w:r>
      <w:r w:rsidRPr="008E57D8">
        <w:rPr>
          <w:color w:val="000000"/>
        </w:rPr>
        <w:t>на выборные должности в законодательных (представительных) органах государственной власти субъектов российской Федерации и органах местного самоуправления, утвержденного решением Президиума Генерального совета от 05.06.2012.</w:t>
      </w:r>
    </w:p>
    <w:p w:rsidR="00BD1BBB" w:rsidRPr="008E57D8" w:rsidRDefault="00BD1BBB" w:rsidP="00BD1BBB">
      <w:pPr>
        <w:pStyle w:val="a9"/>
        <w:numPr>
          <w:ilvl w:val="1"/>
          <w:numId w:val="7"/>
        </w:numPr>
        <w:shd w:val="clear" w:color="auto" w:fill="auto"/>
        <w:tabs>
          <w:tab w:val="left" w:pos="1059"/>
        </w:tabs>
        <w:spacing w:before="0" w:after="0" w:line="240" w:lineRule="auto"/>
        <w:ind w:firstLine="720"/>
      </w:pPr>
      <w:r w:rsidRPr="008E57D8">
        <w:rPr>
          <w:color w:val="000000"/>
        </w:rPr>
        <w:t>Настоящее Положение вступает в силу со дня его утверждения решением Президиума Генерального совета.</w:t>
      </w:r>
    </w:p>
    <w:p w:rsidR="002855D8" w:rsidRDefault="002855D8" w:rsidP="002855D8">
      <w:pPr>
        <w:jc w:val="right"/>
        <w:rPr>
          <w:b/>
          <w:sz w:val="28"/>
          <w:szCs w:val="28"/>
        </w:rPr>
      </w:pPr>
    </w:p>
    <w:p w:rsidR="002855D8" w:rsidRPr="002855D8" w:rsidRDefault="002855D8" w:rsidP="002855D8">
      <w:pPr>
        <w:jc w:val="right"/>
        <w:rPr>
          <w:sz w:val="28"/>
          <w:szCs w:val="28"/>
        </w:rPr>
      </w:pPr>
    </w:p>
    <w:p w:rsidR="00386107" w:rsidRPr="00F61064" w:rsidRDefault="00386107">
      <w:pPr>
        <w:rPr>
          <w:sz w:val="28"/>
          <w:szCs w:val="28"/>
        </w:rPr>
      </w:pPr>
    </w:p>
    <w:sectPr w:rsidR="00386107" w:rsidRPr="00F61064" w:rsidSect="00BD5FCD">
      <w:headerReference w:type="even" r:id="rId9"/>
      <w:headerReference w:type="default" r:id="rId10"/>
      <w:pgSz w:w="11906" w:h="16838"/>
      <w:pgMar w:top="284" w:right="1247" w:bottom="-1134" w:left="1559"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11" w:rsidRDefault="009F7311">
      <w:r>
        <w:separator/>
      </w:r>
    </w:p>
  </w:endnote>
  <w:endnote w:type="continuationSeparator" w:id="0">
    <w:p w:rsidR="009F7311" w:rsidRDefault="009F7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11" w:rsidRDefault="009F7311">
      <w:r>
        <w:separator/>
      </w:r>
    </w:p>
  </w:footnote>
  <w:footnote w:type="continuationSeparator" w:id="0">
    <w:p w:rsidR="009F7311" w:rsidRDefault="009F7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AE" w:rsidRDefault="000D3B6F">
    <w:pPr>
      <w:pStyle w:val="a3"/>
      <w:framePr w:wrap="around" w:vAnchor="text" w:hAnchor="margin" w:xAlign="center" w:y="1"/>
      <w:rPr>
        <w:rStyle w:val="a4"/>
      </w:rPr>
    </w:pPr>
    <w:r>
      <w:rPr>
        <w:rStyle w:val="a4"/>
      </w:rPr>
      <w:fldChar w:fldCharType="begin"/>
    </w:r>
    <w:r w:rsidR="001948AE">
      <w:rPr>
        <w:rStyle w:val="a4"/>
      </w:rPr>
      <w:instrText xml:space="preserve">PAGE  </w:instrText>
    </w:r>
    <w:r>
      <w:rPr>
        <w:rStyle w:val="a4"/>
      </w:rPr>
      <w:fldChar w:fldCharType="end"/>
    </w:r>
  </w:p>
  <w:p w:rsidR="001948AE" w:rsidRDefault="001948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AE" w:rsidRDefault="000D3B6F">
    <w:pPr>
      <w:pStyle w:val="a3"/>
      <w:framePr w:wrap="around" w:vAnchor="text" w:hAnchor="margin" w:xAlign="center" w:y="1"/>
      <w:rPr>
        <w:rStyle w:val="a4"/>
      </w:rPr>
    </w:pPr>
    <w:r>
      <w:rPr>
        <w:rStyle w:val="a4"/>
      </w:rPr>
      <w:fldChar w:fldCharType="begin"/>
    </w:r>
    <w:r w:rsidR="001948AE">
      <w:rPr>
        <w:rStyle w:val="a4"/>
      </w:rPr>
      <w:instrText xml:space="preserve">PAGE  </w:instrText>
    </w:r>
    <w:r>
      <w:rPr>
        <w:rStyle w:val="a4"/>
      </w:rPr>
      <w:fldChar w:fldCharType="separate"/>
    </w:r>
    <w:r w:rsidR="00B45084">
      <w:rPr>
        <w:rStyle w:val="a4"/>
        <w:noProof/>
      </w:rPr>
      <w:t>12</w:t>
    </w:r>
    <w:r>
      <w:rPr>
        <w:rStyle w:val="a4"/>
      </w:rPr>
      <w:fldChar w:fldCharType="end"/>
    </w:r>
  </w:p>
  <w:p w:rsidR="001948AE" w:rsidRDefault="001948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27065983"/>
    <w:multiLevelType w:val="hybridMultilevel"/>
    <w:tmpl w:val="9ADEAA7A"/>
    <w:lvl w:ilvl="0" w:tplc="EC065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8E2C0B"/>
    <w:multiLevelType w:val="hybridMultilevel"/>
    <w:tmpl w:val="72B4073E"/>
    <w:lvl w:ilvl="0" w:tplc="A1E8BAD8">
      <w:start w:val="1"/>
      <w:numFmt w:val="decimal"/>
      <w:lvlText w:val="%1."/>
      <w:lvlJc w:val="left"/>
      <w:pPr>
        <w:ind w:left="1887" w:hanging="94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8">
    <w:nsid w:val="48082C66"/>
    <w:multiLevelType w:val="hybridMultilevel"/>
    <w:tmpl w:val="D846AD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8C6CC3"/>
    <w:multiLevelType w:val="hybridMultilevel"/>
    <w:tmpl w:val="9EE8917C"/>
    <w:lvl w:ilvl="0" w:tplc="77AED1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noPunctuationKerning/>
  <w:characterSpacingControl w:val="doNotCompress"/>
  <w:footnotePr>
    <w:footnote w:id="-1"/>
    <w:footnote w:id="0"/>
  </w:footnotePr>
  <w:endnotePr>
    <w:endnote w:id="-1"/>
    <w:endnote w:id="0"/>
  </w:endnotePr>
  <w:compat/>
  <w:rsids>
    <w:rsidRoot w:val="00386107"/>
    <w:rsid w:val="00004818"/>
    <w:rsid w:val="00015A10"/>
    <w:rsid w:val="00032153"/>
    <w:rsid w:val="000444E4"/>
    <w:rsid w:val="00045C53"/>
    <w:rsid w:val="000623D9"/>
    <w:rsid w:val="000645CF"/>
    <w:rsid w:val="000674B9"/>
    <w:rsid w:val="00082C50"/>
    <w:rsid w:val="000B5B6A"/>
    <w:rsid w:val="000D3477"/>
    <w:rsid w:val="000D3B6F"/>
    <w:rsid w:val="000F5C72"/>
    <w:rsid w:val="00111599"/>
    <w:rsid w:val="0011484F"/>
    <w:rsid w:val="001410FA"/>
    <w:rsid w:val="001446EF"/>
    <w:rsid w:val="00152CEC"/>
    <w:rsid w:val="00160BAA"/>
    <w:rsid w:val="0016374F"/>
    <w:rsid w:val="001705DF"/>
    <w:rsid w:val="0017316B"/>
    <w:rsid w:val="0018400B"/>
    <w:rsid w:val="001948AE"/>
    <w:rsid w:val="00197718"/>
    <w:rsid w:val="001C22A9"/>
    <w:rsid w:val="001D0383"/>
    <w:rsid w:val="001D378D"/>
    <w:rsid w:val="001D6CE2"/>
    <w:rsid w:val="001E1DB1"/>
    <w:rsid w:val="001E77A0"/>
    <w:rsid w:val="00205A3E"/>
    <w:rsid w:val="002122DC"/>
    <w:rsid w:val="00213F3F"/>
    <w:rsid w:val="00222976"/>
    <w:rsid w:val="002329AD"/>
    <w:rsid w:val="00242030"/>
    <w:rsid w:val="00245281"/>
    <w:rsid w:val="002477FF"/>
    <w:rsid w:val="0026599D"/>
    <w:rsid w:val="00274AD3"/>
    <w:rsid w:val="002855D8"/>
    <w:rsid w:val="00290AF5"/>
    <w:rsid w:val="00296E76"/>
    <w:rsid w:val="002A66F1"/>
    <w:rsid w:val="002B3E90"/>
    <w:rsid w:val="002D10E4"/>
    <w:rsid w:val="002E18E3"/>
    <w:rsid w:val="00303A4A"/>
    <w:rsid w:val="00306619"/>
    <w:rsid w:val="00327CAE"/>
    <w:rsid w:val="0035001E"/>
    <w:rsid w:val="00372F6D"/>
    <w:rsid w:val="00385F54"/>
    <w:rsid w:val="00386107"/>
    <w:rsid w:val="003A18A9"/>
    <w:rsid w:val="003A5FF7"/>
    <w:rsid w:val="003B178E"/>
    <w:rsid w:val="003B5EB7"/>
    <w:rsid w:val="003B69D0"/>
    <w:rsid w:val="003B7872"/>
    <w:rsid w:val="003E252C"/>
    <w:rsid w:val="003E5580"/>
    <w:rsid w:val="003F1A17"/>
    <w:rsid w:val="00407787"/>
    <w:rsid w:val="004535C0"/>
    <w:rsid w:val="004617A0"/>
    <w:rsid w:val="0046543E"/>
    <w:rsid w:val="00467B95"/>
    <w:rsid w:val="004963F5"/>
    <w:rsid w:val="004A493B"/>
    <w:rsid w:val="004C385A"/>
    <w:rsid w:val="004E5641"/>
    <w:rsid w:val="004F3063"/>
    <w:rsid w:val="0050263A"/>
    <w:rsid w:val="0050567B"/>
    <w:rsid w:val="00506BC1"/>
    <w:rsid w:val="0051287A"/>
    <w:rsid w:val="005175FA"/>
    <w:rsid w:val="0052417D"/>
    <w:rsid w:val="005257F2"/>
    <w:rsid w:val="005317BC"/>
    <w:rsid w:val="00535019"/>
    <w:rsid w:val="005434C1"/>
    <w:rsid w:val="0054616F"/>
    <w:rsid w:val="00565ABE"/>
    <w:rsid w:val="005B01A1"/>
    <w:rsid w:val="005B2359"/>
    <w:rsid w:val="005B4F3B"/>
    <w:rsid w:val="005E3506"/>
    <w:rsid w:val="005F127E"/>
    <w:rsid w:val="005F1843"/>
    <w:rsid w:val="00615319"/>
    <w:rsid w:val="006243CC"/>
    <w:rsid w:val="00624606"/>
    <w:rsid w:val="00661D29"/>
    <w:rsid w:val="006716E0"/>
    <w:rsid w:val="00671BE2"/>
    <w:rsid w:val="00686004"/>
    <w:rsid w:val="0068793A"/>
    <w:rsid w:val="00695154"/>
    <w:rsid w:val="00695FE2"/>
    <w:rsid w:val="006A497C"/>
    <w:rsid w:val="006B4418"/>
    <w:rsid w:val="006B593E"/>
    <w:rsid w:val="006C5C7B"/>
    <w:rsid w:val="006F2DF5"/>
    <w:rsid w:val="00702039"/>
    <w:rsid w:val="00706056"/>
    <w:rsid w:val="0072422F"/>
    <w:rsid w:val="007249EB"/>
    <w:rsid w:val="0073585F"/>
    <w:rsid w:val="00746E5B"/>
    <w:rsid w:val="00754F66"/>
    <w:rsid w:val="00755A7A"/>
    <w:rsid w:val="00782C1F"/>
    <w:rsid w:val="0079177B"/>
    <w:rsid w:val="007A071C"/>
    <w:rsid w:val="007B51D4"/>
    <w:rsid w:val="007D10D3"/>
    <w:rsid w:val="007E0BE1"/>
    <w:rsid w:val="00810559"/>
    <w:rsid w:val="008555FA"/>
    <w:rsid w:val="00876192"/>
    <w:rsid w:val="008955D8"/>
    <w:rsid w:val="008B68A7"/>
    <w:rsid w:val="008E0AE9"/>
    <w:rsid w:val="008E4774"/>
    <w:rsid w:val="008F2B54"/>
    <w:rsid w:val="009048D1"/>
    <w:rsid w:val="009054E8"/>
    <w:rsid w:val="00924CB1"/>
    <w:rsid w:val="009300BD"/>
    <w:rsid w:val="009306A2"/>
    <w:rsid w:val="00930893"/>
    <w:rsid w:val="009376F8"/>
    <w:rsid w:val="00942411"/>
    <w:rsid w:val="00961B01"/>
    <w:rsid w:val="009630EE"/>
    <w:rsid w:val="009A2B5D"/>
    <w:rsid w:val="009C2393"/>
    <w:rsid w:val="009D2437"/>
    <w:rsid w:val="009E6948"/>
    <w:rsid w:val="009F368C"/>
    <w:rsid w:val="009F7311"/>
    <w:rsid w:val="009F7D42"/>
    <w:rsid w:val="00A21CCF"/>
    <w:rsid w:val="00A57AF9"/>
    <w:rsid w:val="00A67D3C"/>
    <w:rsid w:val="00A705BF"/>
    <w:rsid w:val="00A71835"/>
    <w:rsid w:val="00A7518F"/>
    <w:rsid w:val="00A775AE"/>
    <w:rsid w:val="00AD48D3"/>
    <w:rsid w:val="00AE33FD"/>
    <w:rsid w:val="00B0726D"/>
    <w:rsid w:val="00B126D7"/>
    <w:rsid w:val="00B139CF"/>
    <w:rsid w:val="00B14686"/>
    <w:rsid w:val="00B45084"/>
    <w:rsid w:val="00B47E93"/>
    <w:rsid w:val="00B6407A"/>
    <w:rsid w:val="00B8049E"/>
    <w:rsid w:val="00BA7CD1"/>
    <w:rsid w:val="00BC6B51"/>
    <w:rsid w:val="00BD1BBB"/>
    <w:rsid w:val="00BD55FD"/>
    <w:rsid w:val="00BD5FCD"/>
    <w:rsid w:val="00BE6781"/>
    <w:rsid w:val="00BE6B18"/>
    <w:rsid w:val="00BE7547"/>
    <w:rsid w:val="00C05109"/>
    <w:rsid w:val="00C05C86"/>
    <w:rsid w:val="00C10BDA"/>
    <w:rsid w:val="00C153F8"/>
    <w:rsid w:val="00C2362C"/>
    <w:rsid w:val="00C412F5"/>
    <w:rsid w:val="00C44DCE"/>
    <w:rsid w:val="00C47CB2"/>
    <w:rsid w:val="00C60B66"/>
    <w:rsid w:val="00C84149"/>
    <w:rsid w:val="00C879B7"/>
    <w:rsid w:val="00CB3E15"/>
    <w:rsid w:val="00CC2D55"/>
    <w:rsid w:val="00CD27C4"/>
    <w:rsid w:val="00D1032B"/>
    <w:rsid w:val="00D44A74"/>
    <w:rsid w:val="00D472CB"/>
    <w:rsid w:val="00D6072F"/>
    <w:rsid w:val="00D81253"/>
    <w:rsid w:val="00D849EA"/>
    <w:rsid w:val="00D863DF"/>
    <w:rsid w:val="00D9483E"/>
    <w:rsid w:val="00DC4C37"/>
    <w:rsid w:val="00DD1C0E"/>
    <w:rsid w:val="00DE3979"/>
    <w:rsid w:val="00DF2886"/>
    <w:rsid w:val="00E00DDC"/>
    <w:rsid w:val="00E0161D"/>
    <w:rsid w:val="00E03539"/>
    <w:rsid w:val="00E220C4"/>
    <w:rsid w:val="00E407E6"/>
    <w:rsid w:val="00E7669C"/>
    <w:rsid w:val="00E838B1"/>
    <w:rsid w:val="00E842F4"/>
    <w:rsid w:val="00E909B0"/>
    <w:rsid w:val="00EC70BB"/>
    <w:rsid w:val="00EC7C0E"/>
    <w:rsid w:val="00EF2E3B"/>
    <w:rsid w:val="00F1378F"/>
    <w:rsid w:val="00F300E1"/>
    <w:rsid w:val="00F6034D"/>
    <w:rsid w:val="00F61064"/>
    <w:rsid w:val="00F61A1C"/>
    <w:rsid w:val="00F80FD8"/>
    <w:rsid w:val="00F8392D"/>
    <w:rsid w:val="00F83DFF"/>
    <w:rsid w:val="00F83E05"/>
    <w:rsid w:val="00F95E85"/>
    <w:rsid w:val="00FB20EA"/>
    <w:rsid w:val="00FC561B"/>
    <w:rsid w:val="00FC640C"/>
    <w:rsid w:val="00FD54F3"/>
    <w:rsid w:val="00FE3688"/>
    <w:rsid w:val="00FE5008"/>
    <w:rsid w:val="00FE619C"/>
    <w:rsid w:val="00FF7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6107"/>
    <w:pPr>
      <w:tabs>
        <w:tab w:val="center" w:pos="4153"/>
        <w:tab w:val="right" w:pos="8306"/>
      </w:tabs>
    </w:pPr>
  </w:style>
  <w:style w:type="character" w:styleId="a4">
    <w:name w:val="page number"/>
    <w:basedOn w:val="a0"/>
    <w:rsid w:val="00386107"/>
  </w:style>
  <w:style w:type="paragraph" w:customStyle="1" w:styleId="ConsNormal">
    <w:name w:val="ConsNormal"/>
    <w:rsid w:val="00386107"/>
    <w:pPr>
      <w:widowControl w:val="0"/>
      <w:autoSpaceDE w:val="0"/>
      <w:autoSpaceDN w:val="0"/>
      <w:adjustRightInd w:val="0"/>
      <w:ind w:right="19772" w:firstLine="720"/>
    </w:pPr>
    <w:rPr>
      <w:rFonts w:ascii="Arial Black" w:hAnsi="Arial Black" w:cs="Arial Black"/>
    </w:rPr>
  </w:style>
  <w:style w:type="table" w:styleId="a5">
    <w:name w:val="Table Grid"/>
    <w:basedOn w:val="a1"/>
    <w:rsid w:val="00386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15319"/>
    <w:pPr>
      <w:ind w:left="720"/>
      <w:contextualSpacing/>
    </w:pPr>
  </w:style>
  <w:style w:type="paragraph" w:styleId="a7">
    <w:name w:val="Balloon Text"/>
    <w:basedOn w:val="a"/>
    <w:link w:val="a8"/>
    <w:rsid w:val="000623D9"/>
    <w:rPr>
      <w:rFonts w:ascii="Tahoma" w:hAnsi="Tahoma" w:cs="Tahoma"/>
      <w:sz w:val="16"/>
      <w:szCs w:val="16"/>
    </w:rPr>
  </w:style>
  <w:style w:type="character" w:customStyle="1" w:styleId="a8">
    <w:name w:val="Текст выноски Знак"/>
    <w:basedOn w:val="a0"/>
    <w:link w:val="a7"/>
    <w:rsid w:val="000623D9"/>
    <w:rPr>
      <w:rFonts w:ascii="Tahoma" w:hAnsi="Tahoma" w:cs="Tahoma"/>
      <w:sz w:val="16"/>
      <w:szCs w:val="16"/>
    </w:rPr>
  </w:style>
  <w:style w:type="paragraph" w:customStyle="1" w:styleId="3">
    <w:name w:val="Основной текст (3)"/>
    <w:basedOn w:val="a"/>
    <w:link w:val="30"/>
    <w:rsid w:val="00BD1BBB"/>
    <w:pPr>
      <w:widowControl w:val="0"/>
      <w:shd w:val="clear" w:color="auto" w:fill="FFFFFF"/>
      <w:spacing w:before="420" w:line="240" w:lineRule="atLeast"/>
      <w:ind w:hanging="1380"/>
      <w:jc w:val="both"/>
    </w:pPr>
    <w:rPr>
      <w:spacing w:val="10"/>
      <w:sz w:val="24"/>
      <w:szCs w:val="24"/>
    </w:rPr>
  </w:style>
  <w:style w:type="character" w:customStyle="1" w:styleId="30">
    <w:name w:val="Основной текст (3)_"/>
    <w:basedOn w:val="a0"/>
    <w:link w:val="3"/>
    <w:locked/>
    <w:rsid w:val="00BD1BBB"/>
    <w:rPr>
      <w:spacing w:val="10"/>
      <w:sz w:val="24"/>
      <w:szCs w:val="24"/>
      <w:shd w:val="clear" w:color="auto" w:fill="FFFFFF"/>
    </w:rPr>
  </w:style>
  <w:style w:type="character" w:customStyle="1" w:styleId="5">
    <w:name w:val="Основной текст (5)_"/>
    <w:basedOn w:val="a0"/>
    <w:link w:val="50"/>
    <w:locked/>
    <w:rsid w:val="00BD1BBB"/>
    <w:rPr>
      <w:b/>
      <w:bCs/>
      <w:shd w:val="clear" w:color="auto" w:fill="FFFFFF"/>
    </w:rPr>
  </w:style>
  <w:style w:type="character" w:customStyle="1" w:styleId="7">
    <w:name w:val="Основной текст (7)_"/>
    <w:basedOn w:val="a0"/>
    <w:link w:val="70"/>
    <w:locked/>
    <w:rsid w:val="00BD1BBB"/>
    <w:rPr>
      <w:spacing w:val="20"/>
      <w:sz w:val="39"/>
      <w:szCs w:val="39"/>
      <w:shd w:val="clear" w:color="auto" w:fill="FFFFFF"/>
    </w:rPr>
  </w:style>
  <w:style w:type="character" w:customStyle="1" w:styleId="4">
    <w:name w:val="Заголовок №4_"/>
    <w:basedOn w:val="a0"/>
    <w:link w:val="40"/>
    <w:locked/>
    <w:rsid w:val="00BD1BBB"/>
    <w:rPr>
      <w:b/>
      <w:bCs/>
      <w:spacing w:val="20"/>
      <w:sz w:val="30"/>
      <w:szCs w:val="30"/>
      <w:shd w:val="clear" w:color="auto" w:fill="FFFFFF"/>
    </w:rPr>
  </w:style>
  <w:style w:type="character" w:customStyle="1" w:styleId="0pt">
    <w:name w:val="Основной текст + Интервал 0 pt"/>
    <w:rsid w:val="00BD1BBB"/>
    <w:rPr>
      <w:rFonts w:ascii="Times New Roman" w:hAnsi="Times New Roman"/>
      <w:spacing w:val="10"/>
      <w:u w:val="none"/>
    </w:rPr>
  </w:style>
  <w:style w:type="character" w:customStyle="1" w:styleId="6">
    <w:name w:val="Заголовок №6_"/>
    <w:basedOn w:val="a0"/>
    <w:link w:val="60"/>
    <w:locked/>
    <w:rsid w:val="00BD1BBB"/>
    <w:rPr>
      <w:spacing w:val="10"/>
      <w:shd w:val="clear" w:color="auto" w:fill="FFFFFF"/>
    </w:rPr>
  </w:style>
  <w:style w:type="character" w:customStyle="1" w:styleId="13pt1">
    <w:name w:val="Основной текст + 13 pt1"/>
    <w:aliases w:val="Курсив1"/>
    <w:rsid w:val="00BD1BBB"/>
    <w:rPr>
      <w:rFonts w:ascii="Times New Roman" w:hAnsi="Times New Roman"/>
      <w:i/>
      <w:sz w:val="26"/>
      <w:u w:val="none"/>
    </w:rPr>
  </w:style>
  <w:style w:type="paragraph" w:styleId="a9">
    <w:name w:val="Body Text"/>
    <w:basedOn w:val="a"/>
    <w:link w:val="aa"/>
    <w:rsid w:val="00BD1BBB"/>
    <w:pPr>
      <w:widowControl w:val="0"/>
      <w:shd w:val="clear" w:color="auto" w:fill="FFFFFF"/>
      <w:spacing w:before="420" w:after="420" w:line="240" w:lineRule="atLeast"/>
      <w:ind w:hanging="540"/>
      <w:jc w:val="both"/>
    </w:pPr>
    <w:rPr>
      <w:sz w:val="24"/>
      <w:szCs w:val="24"/>
    </w:rPr>
  </w:style>
  <w:style w:type="character" w:customStyle="1" w:styleId="aa">
    <w:name w:val="Основной текст Знак"/>
    <w:basedOn w:val="a0"/>
    <w:link w:val="a9"/>
    <w:rsid w:val="00BD1BBB"/>
    <w:rPr>
      <w:sz w:val="24"/>
      <w:szCs w:val="24"/>
      <w:shd w:val="clear" w:color="auto" w:fill="FFFFFF"/>
    </w:rPr>
  </w:style>
  <w:style w:type="paragraph" w:customStyle="1" w:styleId="50">
    <w:name w:val="Основной текст (5)"/>
    <w:basedOn w:val="a"/>
    <w:link w:val="5"/>
    <w:rsid w:val="00BD1BBB"/>
    <w:pPr>
      <w:widowControl w:val="0"/>
      <w:shd w:val="clear" w:color="auto" w:fill="FFFFFF"/>
      <w:spacing w:after="360" w:line="240" w:lineRule="atLeast"/>
      <w:ind w:hanging="540"/>
      <w:jc w:val="center"/>
    </w:pPr>
    <w:rPr>
      <w:b/>
      <w:bCs/>
    </w:rPr>
  </w:style>
  <w:style w:type="paragraph" w:customStyle="1" w:styleId="70">
    <w:name w:val="Основной текст (7)"/>
    <w:basedOn w:val="a"/>
    <w:link w:val="7"/>
    <w:rsid w:val="00BD1BBB"/>
    <w:pPr>
      <w:widowControl w:val="0"/>
      <w:shd w:val="clear" w:color="auto" w:fill="FFFFFF"/>
      <w:spacing w:before="60" w:after="60" w:line="240" w:lineRule="atLeast"/>
    </w:pPr>
    <w:rPr>
      <w:spacing w:val="20"/>
      <w:sz w:val="39"/>
      <w:szCs w:val="39"/>
    </w:rPr>
  </w:style>
  <w:style w:type="paragraph" w:customStyle="1" w:styleId="40">
    <w:name w:val="Заголовок №4"/>
    <w:basedOn w:val="a"/>
    <w:link w:val="4"/>
    <w:rsid w:val="00BD1BBB"/>
    <w:pPr>
      <w:widowControl w:val="0"/>
      <w:shd w:val="clear" w:color="auto" w:fill="FFFFFF"/>
      <w:spacing w:before="1080" w:after="60" w:line="240" w:lineRule="atLeast"/>
      <w:outlineLvl w:val="3"/>
    </w:pPr>
    <w:rPr>
      <w:b/>
      <w:bCs/>
      <w:spacing w:val="20"/>
      <w:sz w:val="30"/>
      <w:szCs w:val="30"/>
    </w:rPr>
  </w:style>
  <w:style w:type="paragraph" w:customStyle="1" w:styleId="60">
    <w:name w:val="Заголовок №6"/>
    <w:basedOn w:val="a"/>
    <w:link w:val="6"/>
    <w:rsid w:val="00BD1BBB"/>
    <w:pPr>
      <w:widowControl w:val="0"/>
      <w:shd w:val="clear" w:color="auto" w:fill="FFFFFF"/>
      <w:spacing w:before="60" w:after="180" w:line="240" w:lineRule="atLeast"/>
      <w:ind w:firstLine="560"/>
      <w:jc w:val="both"/>
      <w:outlineLvl w:val="5"/>
    </w:pPr>
    <w:rPr>
      <w:spacing w:val="10"/>
    </w:rPr>
  </w:style>
</w:styles>
</file>

<file path=word/webSettings.xml><?xml version="1.0" encoding="utf-8"?>
<w:webSettings xmlns:r="http://schemas.openxmlformats.org/officeDocument/2006/relationships" xmlns:w="http://schemas.openxmlformats.org/wordprocessingml/2006/main">
  <w:divs>
    <w:div w:id="4592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7BC3-CF99-4798-9733-9C77F996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Комитет финансов Курской области</Company>
  <LinksUpToDate>false</LinksUpToDate>
  <CharactersWithSpaces>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UserKfin</dc:creator>
  <cp:lastModifiedBy>Admin</cp:lastModifiedBy>
  <cp:revision>3</cp:revision>
  <cp:lastPrinted>2015-10-30T09:49:00Z</cp:lastPrinted>
  <dcterms:created xsi:type="dcterms:W3CDTF">2015-10-30T09:51:00Z</dcterms:created>
  <dcterms:modified xsi:type="dcterms:W3CDTF">2015-10-30T10:01:00Z</dcterms:modified>
</cp:coreProperties>
</file>